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F0D" w14:textId="0B57006C" w:rsidR="00C925F7" w:rsidRPr="005E0A42" w:rsidRDefault="00C925F7" w:rsidP="00706896">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95808363"/>
      <w:bookmarkStart w:id="8" w:name="_Toc382495769"/>
      <w:bookmarkStart w:id="9" w:name="_Toc389210257"/>
      <w:r w:rsidRPr="005E0A42">
        <w:rPr>
          <w:rFonts w:cstheme="minorHAnsi"/>
          <w:sz w:val="20"/>
          <w:szCs w:val="20"/>
          <w:u w:val="single"/>
        </w:rPr>
        <w:t>ZAŁĄCZNIK NR 1. FORMULARZ OFERTY</w:t>
      </w:r>
      <w:bookmarkEnd w:id="0"/>
      <w:bookmarkEnd w:id="1"/>
      <w:bookmarkEnd w:id="2"/>
      <w:bookmarkEnd w:id="3"/>
      <w:bookmarkEnd w:id="4"/>
      <w:bookmarkEnd w:id="5"/>
      <w:bookmarkEnd w:id="6"/>
      <w:bookmarkEnd w:id="7"/>
    </w:p>
    <w:p w14:paraId="4B7E18E6" w14:textId="77777777" w:rsidR="00C925F7" w:rsidRPr="005E0A42" w:rsidRDefault="00C925F7" w:rsidP="00706896">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5E0A42" w14:paraId="6BC708DB" w14:textId="77777777" w:rsidTr="004B0CD1">
        <w:trPr>
          <w:trHeight w:val="1412"/>
        </w:trPr>
        <w:tc>
          <w:tcPr>
            <w:tcW w:w="160" w:type="dxa"/>
            <w:tcBorders>
              <w:top w:val="nil"/>
              <w:left w:val="nil"/>
              <w:bottom w:val="nil"/>
            </w:tcBorders>
            <w:vAlign w:val="bottom"/>
          </w:tcPr>
          <w:p w14:paraId="3F8E0BB8" w14:textId="77777777" w:rsidR="00C925F7" w:rsidRPr="005E0A42" w:rsidRDefault="00C925F7" w:rsidP="00706896">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5E0A42" w:rsidRDefault="00C925F7" w:rsidP="00706896">
            <w:pPr>
              <w:pStyle w:val="WW-Legenda"/>
              <w:spacing w:line="276" w:lineRule="auto"/>
              <w:jc w:val="center"/>
              <w:rPr>
                <w:rFonts w:asciiTheme="minorHAnsi" w:hAnsiTheme="minorHAnsi" w:cstheme="minorHAnsi"/>
                <w:b w:val="0"/>
                <w:bCs w:val="0"/>
              </w:rPr>
            </w:pPr>
            <w:r w:rsidRPr="005E0A42">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5E0A42" w:rsidRDefault="00C925F7" w:rsidP="00706896">
            <w:pPr>
              <w:pStyle w:val="WW-Legenda"/>
              <w:spacing w:line="276" w:lineRule="auto"/>
              <w:jc w:val="right"/>
              <w:rPr>
                <w:rFonts w:asciiTheme="minorHAnsi" w:hAnsiTheme="minorHAnsi" w:cstheme="minorHAnsi"/>
                <w:b w:val="0"/>
                <w:bCs w:val="0"/>
              </w:rPr>
            </w:pPr>
          </w:p>
        </w:tc>
      </w:tr>
      <w:tr w:rsidR="00C925F7" w:rsidRPr="005E0A42"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5E0A42" w:rsidRDefault="00C925F7" w:rsidP="00706896">
            <w:pPr>
              <w:pStyle w:val="Nagwek"/>
              <w:tabs>
                <w:tab w:val="clear" w:pos="4536"/>
                <w:tab w:val="clear" w:pos="9072"/>
              </w:tabs>
              <w:spacing w:before="0" w:line="276" w:lineRule="auto"/>
              <w:rPr>
                <w:rFonts w:cstheme="minorHAnsi"/>
                <w:b/>
                <w:bCs/>
                <w:szCs w:val="20"/>
              </w:rPr>
            </w:pPr>
            <w:r w:rsidRPr="005E0A42">
              <w:rPr>
                <w:rFonts w:cstheme="minorHAnsi"/>
                <w:b/>
                <w:bCs/>
                <w:szCs w:val="20"/>
              </w:rPr>
              <w:t>Oferta w postępowaniu</w:t>
            </w:r>
          </w:p>
        </w:tc>
      </w:tr>
      <w:tr w:rsidR="00C925F7" w:rsidRPr="005E0A42"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5E0A42" w:rsidRDefault="00C925F7" w:rsidP="00706896">
            <w:pPr>
              <w:spacing w:before="0" w:line="276" w:lineRule="auto"/>
              <w:rPr>
                <w:rFonts w:cstheme="minorHAnsi"/>
                <w:szCs w:val="20"/>
              </w:rPr>
            </w:pPr>
            <w:r w:rsidRPr="005E0A42">
              <w:rPr>
                <w:rFonts w:cstheme="minorHAnsi"/>
                <w:szCs w:val="20"/>
              </w:rPr>
              <w:t>Ja, niżej podpisany (My niżej podpisani):</w:t>
            </w:r>
          </w:p>
        </w:tc>
      </w:tr>
      <w:tr w:rsidR="00C925F7" w:rsidRPr="005E0A42" w14:paraId="22CB9FE1" w14:textId="77777777" w:rsidTr="004B0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5E0A42" w:rsidRDefault="00C925F7" w:rsidP="00706896">
            <w:pPr>
              <w:spacing w:before="0" w:line="276" w:lineRule="auto"/>
              <w:jc w:val="center"/>
              <w:rPr>
                <w:rFonts w:cstheme="minorHAnsi"/>
                <w:b/>
                <w:bCs/>
                <w:szCs w:val="20"/>
              </w:rPr>
            </w:pPr>
          </w:p>
        </w:tc>
      </w:tr>
      <w:tr w:rsidR="00C925F7" w:rsidRPr="005E0A42"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5E0A42" w:rsidRDefault="00C925F7" w:rsidP="00706896">
            <w:pPr>
              <w:spacing w:before="0" w:line="276" w:lineRule="auto"/>
              <w:rPr>
                <w:rFonts w:cstheme="minorHAnsi"/>
                <w:szCs w:val="20"/>
              </w:rPr>
            </w:pPr>
            <w:r w:rsidRPr="005E0A42">
              <w:rPr>
                <w:rFonts w:cstheme="minorHAnsi"/>
                <w:szCs w:val="20"/>
              </w:rPr>
              <w:t>działając w imieniu i na rzecz:</w:t>
            </w:r>
          </w:p>
        </w:tc>
      </w:tr>
      <w:tr w:rsidR="00C925F7" w:rsidRPr="005E0A42" w14:paraId="09F375FF" w14:textId="77777777" w:rsidTr="004B0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5E0A42" w:rsidRDefault="00C925F7" w:rsidP="00706896">
            <w:pPr>
              <w:spacing w:before="0" w:line="276" w:lineRule="auto"/>
              <w:jc w:val="center"/>
              <w:rPr>
                <w:rFonts w:cstheme="minorHAnsi"/>
                <w:b/>
                <w:bCs/>
                <w:szCs w:val="20"/>
              </w:rPr>
            </w:pPr>
          </w:p>
        </w:tc>
      </w:tr>
      <w:tr w:rsidR="00C925F7" w:rsidRPr="005E0A42"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5E0A42" w:rsidRDefault="00C925F7" w:rsidP="00706896">
            <w:pPr>
              <w:pStyle w:val="BodyText21"/>
              <w:tabs>
                <w:tab w:val="clear" w:pos="0"/>
              </w:tabs>
              <w:spacing w:line="276" w:lineRule="auto"/>
              <w:rPr>
                <w:rFonts w:cstheme="minorHAnsi"/>
                <w:szCs w:val="20"/>
              </w:rPr>
            </w:pPr>
            <w:r w:rsidRPr="005E0A42">
              <w:rPr>
                <w:rFonts w:cstheme="minorHAnsi"/>
                <w:szCs w:val="20"/>
              </w:rPr>
              <w:t>Składam(y) ofertę na wykonanie zamówienia, którego przedmiotem jest:</w:t>
            </w:r>
          </w:p>
        </w:tc>
      </w:tr>
      <w:tr w:rsidR="00C925F7" w:rsidRPr="005E0A42" w14:paraId="3AAC5446" w14:textId="77777777" w:rsidTr="004B0CD1">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4D5794D4" w:rsidR="00C925F7" w:rsidRPr="005E0A42" w:rsidRDefault="008B7501" w:rsidP="00706896">
            <w:pPr>
              <w:spacing w:before="0" w:line="276" w:lineRule="auto"/>
              <w:ind w:left="567"/>
              <w:jc w:val="center"/>
              <w:rPr>
                <w:rFonts w:cstheme="minorHAnsi"/>
                <w:b/>
                <w:bCs/>
                <w:szCs w:val="20"/>
              </w:rPr>
            </w:pPr>
            <w:r w:rsidRPr="005E0A42">
              <w:rPr>
                <w:rFonts w:cstheme="minorHAnsi"/>
                <w:b/>
                <w:bCs/>
                <w:color w:val="2E74B5"/>
                <w:szCs w:val="20"/>
              </w:rPr>
              <w:t xml:space="preserve"> </w:t>
            </w:r>
            <w:r w:rsidR="004B0CD1">
              <w:rPr>
                <w:rFonts w:cstheme="minorHAnsi"/>
                <w:b/>
                <w:bCs/>
                <w:color w:val="2E74B5"/>
                <w:szCs w:val="20"/>
              </w:rPr>
              <w:t>Świadczenie usług cateringowych na potrzeby wydarzeń firmowych Spółki Enea Elektrownia Połaniec S.A.</w:t>
            </w:r>
            <w:r w:rsidRPr="005E0A42">
              <w:rPr>
                <w:rFonts w:cstheme="minorHAnsi"/>
                <w:b/>
                <w:bCs/>
                <w:color w:val="2E74B5"/>
                <w:szCs w:val="20"/>
              </w:rPr>
              <w:t xml:space="preserve"> </w:t>
            </w:r>
          </w:p>
        </w:tc>
      </w:tr>
    </w:tbl>
    <w:p w14:paraId="0029D1D5" w14:textId="77777777" w:rsidR="00C925F7" w:rsidRPr="005E0A42" w:rsidRDefault="00C925F7" w:rsidP="00706896">
      <w:pPr>
        <w:spacing w:before="0" w:line="276" w:lineRule="auto"/>
        <w:jc w:val="left"/>
        <w:rPr>
          <w:rFonts w:cstheme="minorHAnsi"/>
          <w:b/>
          <w:bCs/>
          <w:szCs w:val="20"/>
        </w:rPr>
      </w:pPr>
    </w:p>
    <w:p w14:paraId="07F89925" w14:textId="03EDF7B3" w:rsidR="00BD1757" w:rsidRDefault="00BD1757" w:rsidP="00BD1757">
      <w:pPr>
        <w:numPr>
          <w:ilvl w:val="0"/>
          <w:numId w:val="3"/>
        </w:numPr>
        <w:tabs>
          <w:tab w:val="clear" w:pos="502"/>
          <w:tab w:val="num" w:pos="426"/>
        </w:tabs>
        <w:spacing w:before="0" w:line="276" w:lineRule="auto"/>
        <w:ind w:left="426" w:right="-34" w:hanging="426"/>
        <w:rPr>
          <w:rFonts w:cstheme="minorHAnsi"/>
          <w:b/>
          <w:szCs w:val="20"/>
        </w:rPr>
      </w:pPr>
      <w:r w:rsidRPr="00BD1757">
        <w:rPr>
          <w:rFonts w:cstheme="minorHAnsi"/>
          <w:b/>
          <w:szCs w:val="20"/>
        </w:rPr>
        <w:t xml:space="preserve">Oferujemy wykonanie zamówienia w sposób i na warunkach określonych w </w:t>
      </w:r>
      <w:r>
        <w:rPr>
          <w:rFonts w:cstheme="minorHAnsi"/>
          <w:b/>
          <w:szCs w:val="20"/>
        </w:rPr>
        <w:t>Warunkach Zamówienia, zgodnie z </w:t>
      </w:r>
      <w:r w:rsidRPr="00BD1757">
        <w:rPr>
          <w:rFonts w:cstheme="minorHAnsi"/>
          <w:b/>
          <w:szCs w:val="20"/>
        </w:rPr>
        <w:t>opisem przedmiotu zamówienia (Rozdział II Warunków Zamówienia</w:t>
      </w:r>
      <w:r>
        <w:rPr>
          <w:rFonts w:cstheme="minorHAnsi"/>
          <w:b/>
          <w:szCs w:val="20"/>
        </w:rPr>
        <w:t>), i na zasadach określonych w Umowie za cenę:</w:t>
      </w:r>
    </w:p>
    <w:p w14:paraId="5B444001" w14:textId="77777777" w:rsidR="004B0CD1" w:rsidRDefault="004B0CD1" w:rsidP="004B0CD1">
      <w:pPr>
        <w:spacing w:before="0" w:line="276" w:lineRule="auto"/>
        <w:ind w:left="426" w:right="-34"/>
        <w:rPr>
          <w:rFonts w:cstheme="minorHAnsi"/>
          <w:b/>
          <w:szCs w:val="20"/>
        </w:rPr>
      </w:pPr>
    </w:p>
    <w:p w14:paraId="6F2EB8FA" w14:textId="77777777" w:rsidR="004B0CD1" w:rsidRDefault="004B0CD1" w:rsidP="004B0CD1">
      <w:pPr>
        <w:pStyle w:val="Akapitzlist"/>
        <w:ind w:left="482" w:right="-34"/>
        <w:rPr>
          <w:rFonts w:asciiTheme="minorHAnsi" w:hAnsiTheme="minorHAnsi" w:cstheme="minorHAnsi"/>
          <w:b/>
          <w:bCs/>
          <w:szCs w:val="20"/>
        </w:rPr>
      </w:pPr>
      <w:r w:rsidRPr="00A64277">
        <w:rPr>
          <w:rFonts w:asciiTheme="minorHAnsi" w:hAnsiTheme="minorHAnsi" w:cstheme="minorHAnsi"/>
          <w:b/>
          <w:bCs/>
          <w:szCs w:val="20"/>
        </w:rPr>
        <w:t>ŁĄCZNA CENA NETTO: ……………………………………… zł</w:t>
      </w:r>
    </w:p>
    <w:p w14:paraId="6E7B3000" w14:textId="77777777" w:rsidR="004B0CD1" w:rsidRPr="00741BC9" w:rsidRDefault="004B0CD1" w:rsidP="004B0CD1">
      <w:pPr>
        <w:pStyle w:val="Akapitzlist"/>
        <w:spacing w:before="240"/>
        <w:ind w:left="482" w:right="-34"/>
        <w:rPr>
          <w:rFonts w:asciiTheme="minorHAnsi" w:hAnsiTheme="minorHAnsi" w:cstheme="minorHAnsi"/>
          <w:b/>
          <w:bCs/>
          <w:szCs w:val="20"/>
        </w:rPr>
      </w:pPr>
      <w:r w:rsidRPr="00741BC9">
        <w:rPr>
          <w:rFonts w:asciiTheme="minorHAnsi" w:hAnsiTheme="minorHAnsi" w:cstheme="minorHAnsi"/>
          <w:b/>
          <w:bCs/>
          <w:szCs w:val="20"/>
        </w:rPr>
        <w:t>CENA NETTO SŁOWNIE: ……………………………………………….……………………………………zł</w:t>
      </w:r>
    </w:p>
    <w:p w14:paraId="06ED6079" w14:textId="77777777" w:rsidR="004B0CD1" w:rsidRPr="00A64277" w:rsidRDefault="004B0CD1" w:rsidP="004B0CD1">
      <w:pPr>
        <w:pStyle w:val="Akapitzlist"/>
        <w:ind w:left="482" w:right="-34"/>
        <w:rPr>
          <w:rFonts w:asciiTheme="minorHAnsi" w:hAnsiTheme="minorHAnsi" w:cstheme="minorHAnsi"/>
          <w:b/>
          <w:bCs/>
          <w:szCs w:val="20"/>
        </w:rPr>
      </w:pPr>
    </w:p>
    <w:p w14:paraId="5B9AA7CB" w14:textId="77777777" w:rsidR="004B0CD1" w:rsidRDefault="004B0CD1" w:rsidP="004B0CD1">
      <w:pPr>
        <w:pStyle w:val="Akapitzlist"/>
        <w:ind w:left="482" w:right="-34"/>
        <w:rPr>
          <w:rFonts w:asciiTheme="minorHAnsi" w:hAnsiTheme="minorHAnsi" w:cstheme="minorHAnsi"/>
          <w:bCs/>
          <w:i/>
          <w:szCs w:val="20"/>
        </w:rPr>
      </w:pPr>
      <w:r w:rsidRPr="00A64277">
        <w:rPr>
          <w:rFonts w:asciiTheme="minorHAnsi" w:hAnsiTheme="minorHAnsi" w:cstheme="minorHAnsi"/>
          <w:bCs/>
          <w:i/>
          <w:szCs w:val="20"/>
        </w:rPr>
        <w:t>W tym ceny jednostkowe netto:</w:t>
      </w:r>
    </w:p>
    <w:tbl>
      <w:tblPr>
        <w:tblStyle w:val="Tabela-Siatka"/>
        <w:tblW w:w="0" w:type="auto"/>
        <w:tblLook w:val="04A0" w:firstRow="1" w:lastRow="0" w:firstColumn="1" w:lastColumn="0" w:noHBand="0" w:noVBand="1"/>
      </w:tblPr>
      <w:tblGrid>
        <w:gridCol w:w="463"/>
        <w:gridCol w:w="2719"/>
        <w:gridCol w:w="1572"/>
        <w:gridCol w:w="1582"/>
        <w:gridCol w:w="1574"/>
        <w:gridCol w:w="1577"/>
      </w:tblGrid>
      <w:tr w:rsidR="004B0CD1" w:rsidRPr="00741BC9" w14:paraId="3CF96082" w14:textId="77777777" w:rsidTr="004B0CD1">
        <w:trPr>
          <w:trHeight w:val="340"/>
        </w:trPr>
        <w:tc>
          <w:tcPr>
            <w:tcW w:w="463" w:type="dxa"/>
            <w:vAlign w:val="center"/>
          </w:tcPr>
          <w:p w14:paraId="57240C88"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Lp.</w:t>
            </w:r>
          </w:p>
        </w:tc>
        <w:tc>
          <w:tcPr>
            <w:tcW w:w="2719" w:type="dxa"/>
            <w:vAlign w:val="center"/>
          </w:tcPr>
          <w:p w14:paraId="1D01ABEE"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Dotyczy</w:t>
            </w:r>
          </w:p>
        </w:tc>
        <w:tc>
          <w:tcPr>
            <w:tcW w:w="1572" w:type="dxa"/>
            <w:vAlign w:val="center"/>
          </w:tcPr>
          <w:p w14:paraId="642D79DD"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Cena netto za osobę (A)</w:t>
            </w:r>
          </w:p>
        </w:tc>
        <w:tc>
          <w:tcPr>
            <w:tcW w:w="1582" w:type="dxa"/>
            <w:vAlign w:val="center"/>
          </w:tcPr>
          <w:p w14:paraId="3FA8FA29"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Ilość spotkań (B)</w:t>
            </w:r>
            <w:r w:rsidRPr="00741BC9">
              <w:rPr>
                <w:rStyle w:val="Odwoanieprzypisudolnego"/>
                <w:rFonts w:asciiTheme="minorHAnsi" w:hAnsiTheme="minorHAnsi" w:cstheme="minorHAnsi"/>
                <w:b/>
                <w:bCs/>
                <w:szCs w:val="20"/>
              </w:rPr>
              <w:footnoteReference w:id="2"/>
            </w:r>
          </w:p>
        </w:tc>
        <w:tc>
          <w:tcPr>
            <w:tcW w:w="1574" w:type="dxa"/>
            <w:vAlign w:val="center"/>
          </w:tcPr>
          <w:p w14:paraId="5091DFCB"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Ilość osób (C)</w:t>
            </w:r>
            <w:r w:rsidRPr="00741BC9">
              <w:rPr>
                <w:rStyle w:val="Odwoanieprzypisudolnego"/>
                <w:rFonts w:asciiTheme="minorHAnsi" w:hAnsiTheme="minorHAnsi" w:cstheme="minorHAnsi"/>
                <w:b/>
                <w:bCs/>
                <w:szCs w:val="20"/>
              </w:rPr>
              <w:footnoteReference w:id="3"/>
            </w:r>
          </w:p>
        </w:tc>
        <w:tc>
          <w:tcPr>
            <w:tcW w:w="1577" w:type="dxa"/>
            <w:vAlign w:val="center"/>
          </w:tcPr>
          <w:p w14:paraId="074353FA" w14:textId="77777777" w:rsidR="004B0CD1" w:rsidRPr="00741BC9" w:rsidRDefault="004B0CD1" w:rsidP="004B0CD1">
            <w:pPr>
              <w:spacing w:before="0" w:line="276" w:lineRule="auto"/>
              <w:ind w:right="-34"/>
              <w:jc w:val="center"/>
              <w:rPr>
                <w:rFonts w:asciiTheme="minorHAnsi" w:hAnsiTheme="minorHAnsi" w:cstheme="minorHAnsi"/>
                <w:b/>
                <w:bCs/>
                <w:szCs w:val="20"/>
              </w:rPr>
            </w:pPr>
            <w:r w:rsidRPr="00741BC9">
              <w:rPr>
                <w:rFonts w:asciiTheme="minorHAnsi" w:hAnsiTheme="minorHAnsi" w:cstheme="minorHAnsi"/>
                <w:b/>
                <w:bCs/>
                <w:szCs w:val="20"/>
              </w:rPr>
              <w:t>Suma (AxBxC)</w:t>
            </w:r>
          </w:p>
        </w:tc>
      </w:tr>
      <w:tr w:rsidR="004B0CD1" w:rsidRPr="00741BC9" w14:paraId="7E753FCF" w14:textId="77777777" w:rsidTr="004B0CD1">
        <w:trPr>
          <w:trHeight w:val="340"/>
        </w:trPr>
        <w:tc>
          <w:tcPr>
            <w:tcW w:w="463" w:type="dxa"/>
            <w:vAlign w:val="center"/>
          </w:tcPr>
          <w:p w14:paraId="45F82807" w14:textId="77777777" w:rsidR="004B0CD1" w:rsidRPr="00741BC9" w:rsidRDefault="004B0CD1" w:rsidP="004B0CD1">
            <w:pPr>
              <w:spacing w:before="0" w:line="276" w:lineRule="auto"/>
              <w:ind w:right="-34"/>
              <w:rPr>
                <w:rFonts w:asciiTheme="minorHAnsi" w:hAnsiTheme="minorHAnsi" w:cstheme="minorHAnsi"/>
                <w:bCs/>
                <w:szCs w:val="20"/>
              </w:rPr>
            </w:pPr>
            <w:r w:rsidRPr="00741BC9">
              <w:rPr>
                <w:rFonts w:asciiTheme="minorHAnsi" w:hAnsiTheme="minorHAnsi" w:cstheme="minorHAnsi"/>
                <w:bCs/>
                <w:szCs w:val="20"/>
              </w:rPr>
              <w:t>1.</w:t>
            </w:r>
          </w:p>
        </w:tc>
        <w:tc>
          <w:tcPr>
            <w:tcW w:w="2719" w:type="dxa"/>
            <w:vAlign w:val="center"/>
          </w:tcPr>
          <w:p w14:paraId="5C247559" w14:textId="77777777" w:rsidR="004B0CD1" w:rsidRPr="00741BC9" w:rsidRDefault="004B0CD1" w:rsidP="004B0CD1">
            <w:pPr>
              <w:spacing w:before="0" w:line="276" w:lineRule="auto"/>
              <w:ind w:right="-34"/>
              <w:jc w:val="center"/>
              <w:rPr>
                <w:rFonts w:asciiTheme="minorHAnsi" w:hAnsiTheme="minorHAnsi" w:cstheme="minorHAnsi"/>
                <w:bCs/>
                <w:szCs w:val="20"/>
              </w:rPr>
            </w:pPr>
            <w:r w:rsidRPr="00741BC9">
              <w:rPr>
                <w:rFonts w:asciiTheme="minorHAnsi" w:hAnsiTheme="minorHAnsi" w:cstheme="minorHAnsi"/>
                <w:bCs/>
                <w:szCs w:val="20"/>
              </w:rPr>
              <w:t>Catering – opcja 1</w:t>
            </w:r>
          </w:p>
        </w:tc>
        <w:tc>
          <w:tcPr>
            <w:tcW w:w="1572" w:type="dxa"/>
            <w:vAlign w:val="center"/>
          </w:tcPr>
          <w:p w14:paraId="7DB6CB3E" w14:textId="77777777" w:rsidR="004B0CD1" w:rsidRPr="00741BC9" w:rsidRDefault="004B0CD1" w:rsidP="004B0CD1">
            <w:pPr>
              <w:spacing w:before="0" w:line="276" w:lineRule="auto"/>
              <w:ind w:right="-34"/>
              <w:rPr>
                <w:rFonts w:asciiTheme="minorHAnsi" w:hAnsiTheme="minorHAnsi" w:cstheme="minorHAnsi"/>
                <w:bCs/>
                <w:szCs w:val="20"/>
              </w:rPr>
            </w:pPr>
          </w:p>
        </w:tc>
        <w:tc>
          <w:tcPr>
            <w:tcW w:w="1582" w:type="dxa"/>
            <w:vAlign w:val="center"/>
          </w:tcPr>
          <w:p w14:paraId="68A009A6"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9</w:t>
            </w:r>
          </w:p>
        </w:tc>
        <w:tc>
          <w:tcPr>
            <w:tcW w:w="1574" w:type="dxa"/>
            <w:vAlign w:val="center"/>
          </w:tcPr>
          <w:p w14:paraId="5E9F1685"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30</w:t>
            </w:r>
          </w:p>
        </w:tc>
        <w:tc>
          <w:tcPr>
            <w:tcW w:w="1577" w:type="dxa"/>
            <w:vAlign w:val="center"/>
          </w:tcPr>
          <w:p w14:paraId="182FD7C4" w14:textId="77777777" w:rsidR="004B0CD1" w:rsidRPr="00741BC9" w:rsidRDefault="004B0CD1" w:rsidP="004B0CD1">
            <w:pPr>
              <w:spacing w:before="0" w:line="276" w:lineRule="auto"/>
              <w:ind w:right="-34"/>
              <w:rPr>
                <w:rFonts w:asciiTheme="minorHAnsi" w:hAnsiTheme="minorHAnsi" w:cstheme="minorHAnsi"/>
                <w:bCs/>
                <w:szCs w:val="20"/>
              </w:rPr>
            </w:pPr>
          </w:p>
        </w:tc>
      </w:tr>
      <w:tr w:rsidR="004B0CD1" w:rsidRPr="00741BC9" w14:paraId="1317ED71" w14:textId="77777777" w:rsidTr="004B0CD1">
        <w:trPr>
          <w:trHeight w:val="340"/>
        </w:trPr>
        <w:tc>
          <w:tcPr>
            <w:tcW w:w="463" w:type="dxa"/>
            <w:vAlign w:val="center"/>
          </w:tcPr>
          <w:p w14:paraId="731DDE95" w14:textId="77777777" w:rsidR="004B0CD1" w:rsidRPr="00741BC9" w:rsidRDefault="004B0CD1" w:rsidP="004B0CD1">
            <w:pPr>
              <w:spacing w:before="0" w:line="276" w:lineRule="auto"/>
              <w:ind w:right="-34"/>
              <w:rPr>
                <w:rFonts w:asciiTheme="minorHAnsi" w:hAnsiTheme="minorHAnsi" w:cstheme="minorHAnsi"/>
                <w:bCs/>
                <w:szCs w:val="20"/>
              </w:rPr>
            </w:pPr>
            <w:r w:rsidRPr="00741BC9">
              <w:rPr>
                <w:rFonts w:asciiTheme="minorHAnsi" w:hAnsiTheme="minorHAnsi" w:cstheme="minorHAnsi"/>
                <w:bCs/>
                <w:szCs w:val="20"/>
              </w:rPr>
              <w:t>2.</w:t>
            </w:r>
          </w:p>
        </w:tc>
        <w:tc>
          <w:tcPr>
            <w:tcW w:w="2719" w:type="dxa"/>
            <w:vAlign w:val="center"/>
          </w:tcPr>
          <w:p w14:paraId="5BF0FA08" w14:textId="77777777" w:rsidR="004B0CD1" w:rsidRPr="00741BC9" w:rsidRDefault="004B0CD1" w:rsidP="004B0CD1">
            <w:pPr>
              <w:spacing w:before="0" w:line="276" w:lineRule="auto"/>
              <w:ind w:right="-34"/>
              <w:jc w:val="center"/>
              <w:rPr>
                <w:rFonts w:asciiTheme="minorHAnsi" w:hAnsiTheme="minorHAnsi" w:cstheme="minorHAnsi"/>
                <w:bCs/>
                <w:szCs w:val="20"/>
              </w:rPr>
            </w:pPr>
            <w:r w:rsidRPr="00741BC9">
              <w:rPr>
                <w:rFonts w:asciiTheme="minorHAnsi" w:hAnsiTheme="minorHAnsi" w:cstheme="minorHAnsi"/>
                <w:bCs/>
                <w:szCs w:val="20"/>
              </w:rPr>
              <w:t>Catering – opcja 2</w:t>
            </w:r>
          </w:p>
        </w:tc>
        <w:tc>
          <w:tcPr>
            <w:tcW w:w="1572" w:type="dxa"/>
            <w:vAlign w:val="center"/>
          </w:tcPr>
          <w:p w14:paraId="46B4E125" w14:textId="77777777" w:rsidR="004B0CD1" w:rsidRPr="00741BC9" w:rsidRDefault="004B0CD1" w:rsidP="004B0CD1">
            <w:pPr>
              <w:spacing w:before="0" w:line="276" w:lineRule="auto"/>
              <w:ind w:right="-34"/>
              <w:rPr>
                <w:rFonts w:asciiTheme="minorHAnsi" w:hAnsiTheme="minorHAnsi" w:cstheme="minorHAnsi"/>
                <w:bCs/>
                <w:szCs w:val="20"/>
              </w:rPr>
            </w:pPr>
          </w:p>
        </w:tc>
        <w:tc>
          <w:tcPr>
            <w:tcW w:w="1582" w:type="dxa"/>
            <w:vAlign w:val="center"/>
          </w:tcPr>
          <w:p w14:paraId="242E12EC"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9</w:t>
            </w:r>
          </w:p>
        </w:tc>
        <w:tc>
          <w:tcPr>
            <w:tcW w:w="1574" w:type="dxa"/>
            <w:vAlign w:val="center"/>
          </w:tcPr>
          <w:p w14:paraId="1698B058"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40</w:t>
            </w:r>
          </w:p>
        </w:tc>
        <w:tc>
          <w:tcPr>
            <w:tcW w:w="1577" w:type="dxa"/>
            <w:vAlign w:val="center"/>
          </w:tcPr>
          <w:p w14:paraId="7AB1D3D1" w14:textId="77777777" w:rsidR="004B0CD1" w:rsidRPr="00741BC9" w:rsidRDefault="004B0CD1" w:rsidP="004B0CD1">
            <w:pPr>
              <w:spacing w:before="0" w:line="276" w:lineRule="auto"/>
              <w:ind w:right="-34"/>
              <w:rPr>
                <w:rFonts w:asciiTheme="minorHAnsi" w:hAnsiTheme="minorHAnsi" w:cstheme="minorHAnsi"/>
                <w:bCs/>
                <w:szCs w:val="20"/>
              </w:rPr>
            </w:pPr>
          </w:p>
        </w:tc>
      </w:tr>
      <w:tr w:rsidR="004B0CD1" w:rsidRPr="00741BC9" w14:paraId="67D02C43" w14:textId="77777777" w:rsidTr="004B0CD1">
        <w:trPr>
          <w:trHeight w:val="340"/>
        </w:trPr>
        <w:tc>
          <w:tcPr>
            <w:tcW w:w="463" w:type="dxa"/>
            <w:vAlign w:val="center"/>
          </w:tcPr>
          <w:p w14:paraId="17FCCCEA" w14:textId="77777777" w:rsidR="004B0CD1" w:rsidRPr="00741BC9" w:rsidRDefault="004B0CD1" w:rsidP="004B0CD1">
            <w:pPr>
              <w:spacing w:before="0" w:line="276" w:lineRule="auto"/>
              <w:ind w:right="-34"/>
              <w:rPr>
                <w:rFonts w:asciiTheme="minorHAnsi" w:hAnsiTheme="minorHAnsi" w:cstheme="minorHAnsi"/>
                <w:bCs/>
                <w:szCs w:val="20"/>
              </w:rPr>
            </w:pPr>
            <w:r w:rsidRPr="00741BC9">
              <w:rPr>
                <w:rFonts w:asciiTheme="minorHAnsi" w:hAnsiTheme="minorHAnsi" w:cstheme="minorHAnsi"/>
                <w:bCs/>
                <w:szCs w:val="20"/>
              </w:rPr>
              <w:t>3.</w:t>
            </w:r>
          </w:p>
        </w:tc>
        <w:tc>
          <w:tcPr>
            <w:tcW w:w="2719" w:type="dxa"/>
            <w:vAlign w:val="center"/>
          </w:tcPr>
          <w:p w14:paraId="584DDDB6" w14:textId="77777777" w:rsidR="004B0CD1" w:rsidRPr="00741BC9" w:rsidRDefault="004B0CD1" w:rsidP="004B0CD1">
            <w:pPr>
              <w:spacing w:before="0" w:line="276" w:lineRule="auto"/>
              <w:jc w:val="center"/>
              <w:rPr>
                <w:rFonts w:asciiTheme="minorHAnsi" w:hAnsiTheme="minorHAnsi" w:cstheme="minorHAnsi"/>
                <w:bCs/>
                <w:szCs w:val="20"/>
              </w:rPr>
            </w:pPr>
            <w:r w:rsidRPr="00741BC9">
              <w:rPr>
                <w:rFonts w:asciiTheme="minorHAnsi" w:hAnsiTheme="minorHAnsi" w:cstheme="minorHAnsi"/>
                <w:bCs/>
                <w:szCs w:val="20"/>
              </w:rPr>
              <w:t>Catering – opcja 3</w:t>
            </w:r>
          </w:p>
        </w:tc>
        <w:tc>
          <w:tcPr>
            <w:tcW w:w="1572" w:type="dxa"/>
            <w:vAlign w:val="center"/>
          </w:tcPr>
          <w:p w14:paraId="3E3F6B81" w14:textId="77777777" w:rsidR="004B0CD1" w:rsidRPr="00741BC9" w:rsidRDefault="004B0CD1" w:rsidP="004B0CD1">
            <w:pPr>
              <w:spacing w:before="0" w:line="276" w:lineRule="auto"/>
              <w:ind w:right="-34"/>
              <w:rPr>
                <w:rFonts w:asciiTheme="minorHAnsi" w:hAnsiTheme="minorHAnsi" w:cstheme="minorHAnsi"/>
                <w:bCs/>
                <w:szCs w:val="20"/>
              </w:rPr>
            </w:pPr>
          </w:p>
        </w:tc>
        <w:tc>
          <w:tcPr>
            <w:tcW w:w="1582" w:type="dxa"/>
            <w:vAlign w:val="center"/>
          </w:tcPr>
          <w:p w14:paraId="220C0C48"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2</w:t>
            </w:r>
          </w:p>
        </w:tc>
        <w:tc>
          <w:tcPr>
            <w:tcW w:w="1574" w:type="dxa"/>
            <w:vAlign w:val="center"/>
          </w:tcPr>
          <w:p w14:paraId="433FE685"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50</w:t>
            </w:r>
          </w:p>
        </w:tc>
        <w:tc>
          <w:tcPr>
            <w:tcW w:w="1577" w:type="dxa"/>
            <w:vAlign w:val="center"/>
          </w:tcPr>
          <w:p w14:paraId="057B5749" w14:textId="77777777" w:rsidR="004B0CD1" w:rsidRPr="00741BC9" w:rsidRDefault="004B0CD1" w:rsidP="004B0CD1">
            <w:pPr>
              <w:spacing w:before="0" w:line="276" w:lineRule="auto"/>
              <w:ind w:right="-34"/>
              <w:rPr>
                <w:rFonts w:asciiTheme="minorHAnsi" w:hAnsiTheme="minorHAnsi" w:cstheme="minorHAnsi"/>
                <w:bCs/>
                <w:szCs w:val="20"/>
              </w:rPr>
            </w:pPr>
          </w:p>
        </w:tc>
      </w:tr>
      <w:tr w:rsidR="004B0CD1" w:rsidRPr="00741BC9" w14:paraId="2AA72A8D" w14:textId="77777777" w:rsidTr="004B0CD1">
        <w:trPr>
          <w:trHeight w:val="340"/>
        </w:trPr>
        <w:tc>
          <w:tcPr>
            <w:tcW w:w="463" w:type="dxa"/>
            <w:vAlign w:val="center"/>
          </w:tcPr>
          <w:p w14:paraId="383EEEA4" w14:textId="77777777" w:rsidR="004B0CD1" w:rsidRPr="00741BC9" w:rsidRDefault="004B0CD1" w:rsidP="004B0CD1">
            <w:pPr>
              <w:spacing w:before="0" w:line="276" w:lineRule="auto"/>
              <w:ind w:right="-34"/>
              <w:rPr>
                <w:rFonts w:asciiTheme="minorHAnsi" w:hAnsiTheme="minorHAnsi" w:cstheme="minorHAnsi"/>
                <w:bCs/>
                <w:szCs w:val="20"/>
              </w:rPr>
            </w:pPr>
            <w:r w:rsidRPr="00741BC9">
              <w:rPr>
                <w:rFonts w:asciiTheme="minorHAnsi" w:hAnsiTheme="minorHAnsi" w:cstheme="minorHAnsi"/>
                <w:bCs/>
                <w:szCs w:val="20"/>
              </w:rPr>
              <w:t>4.</w:t>
            </w:r>
          </w:p>
        </w:tc>
        <w:tc>
          <w:tcPr>
            <w:tcW w:w="2719" w:type="dxa"/>
            <w:vAlign w:val="center"/>
          </w:tcPr>
          <w:p w14:paraId="6155DD6C" w14:textId="77777777" w:rsidR="004B0CD1" w:rsidRPr="00741BC9" w:rsidRDefault="004B0CD1" w:rsidP="004B0CD1">
            <w:pPr>
              <w:spacing w:before="0" w:line="276" w:lineRule="auto"/>
              <w:ind w:right="-34"/>
              <w:jc w:val="center"/>
              <w:rPr>
                <w:rFonts w:asciiTheme="minorHAnsi" w:hAnsiTheme="minorHAnsi" w:cstheme="minorHAnsi"/>
                <w:bCs/>
                <w:szCs w:val="20"/>
              </w:rPr>
            </w:pPr>
            <w:r w:rsidRPr="00741BC9">
              <w:rPr>
                <w:rFonts w:asciiTheme="minorHAnsi" w:hAnsiTheme="minorHAnsi" w:cstheme="minorHAnsi"/>
                <w:bCs/>
                <w:szCs w:val="20"/>
              </w:rPr>
              <w:t>Catering – opcja 4</w:t>
            </w:r>
          </w:p>
        </w:tc>
        <w:tc>
          <w:tcPr>
            <w:tcW w:w="1572" w:type="dxa"/>
            <w:vAlign w:val="center"/>
          </w:tcPr>
          <w:p w14:paraId="361C5BE4" w14:textId="77777777" w:rsidR="004B0CD1" w:rsidRPr="00741BC9" w:rsidRDefault="004B0CD1" w:rsidP="004B0CD1">
            <w:pPr>
              <w:spacing w:before="0" w:line="276" w:lineRule="auto"/>
              <w:ind w:right="-34"/>
              <w:rPr>
                <w:rFonts w:asciiTheme="minorHAnsi" w:hAnsiTheme="minorHAnsi" w:cstheme="minorHAnsi"/>
                <w:bCs/>
                <w:szCs w:val="20"/>
              </w:rPr>
            </w:pPr>
          </w:p>
        </w:tc>
        <w:tc>
          <w:tcPr>
            <w:tcW w:w="1582" w:type="dxa"/>
            <w:vAlign w:val="center"/>
          </w:tcPr>
          <w:p w14:paraId="78FE03A1" w14:textId="77777777" w:rsidR="004B0CD1" w:rsidRPr="00741BC9" w:rsidRDefault="004B0CD1" w:rsidP="004B0CD1">
            <w:pPr>
              <w:spacing w:before="0" w:line="276" w:lineRule="auto"/>
              <w:ind w:right="-34"/>
              <w:jc w:val="center"/>
              <w:rPr>
                <w:rFonts w:asciiTheme="minorHAnsi" w:hAnsiTheme="minorHAnsi" w:cstheme="minorHAnsi"/>
                <w:bCs/>
                <w:szCs w:val="20"/>
              </w:rPr>
            </w:pPr>
            <w:r w:rsidRPr="00741BC9">
              <w:rPr>
                <w:rFonts w:asciiTheme="minorHAnsi" w:hAnsiTheme="minorHAnsi" w:cstheme="minorHAnsi"/>
                <w:bCs/>
                <w:szCs w:val="20"/>
              </w:rPr>
              <w:t>1</w:t>
            </w:r>
          </w:p>
        </w:tc>
        <w:tc>
          <w:tcPr>
            <w:tcW w:w="1574" w:type="dxa"/>
            <w:vAlign w:val="center"/>
          </w:tcPr>
          <w:p w14:paraId="43DE3478" w14:textId="77777777" w:rsidR="004B0CD1" w:rsidRPr="00741BC9" w:rsidRDefault="004B0CD1" w:rsidP="004B0CD1">
            <w:pPr>
              <w:spacing w:before="0" w:line="276" w:lineRule="auto"/>
              <w:ind w:right="-34"/>
              <w:jc w:val="center"/>
              <w:rPr>
                <w:rFonts w:asciiTheme="minorHAnsi" w:hAnsiTheme="minorHAnsi" w:cstheme="minorHAnsi"/>
                <w:bCs/>
                <w:szCs w:val="20"/>
              </w:rPr>
            </w:pPr>
            <w:r>
              <w:rPr>
                <w:rFonts w:asciiTheme="minorHAnsi" w:hAnsiTheme="minorHAnsi" w:cstheme="minorHAnsi"/>
                <w:bCs/>
                <w:szCs w:val="20"/>
              </w:rPr>
              <w:t>70</w:t>
            </w:r>
          </w:p>
        </w:tc>
        <w:tc>
          <w:tcPr>
            <w:tcW w:w="1577" w:type="dxa"/>
            <w:vAlign w:val="center"/>
          </w:tcPr>
          <w:p w14:paraId="3E8FB889" w14:textId="77777777" w:rsidR="004B0CD1" w:rsidRPr="00741BC9" w:rsidRDefault="004B0CD1" w:rsidP="004B0CD1">
            <w:pPr>
              <w:spacing w:before="0" w:line="276" w:lineRule="auto"/>
              <w:ind w:right="-34"/>
              <w:rPr>
                <w:rFonts w:asciiTheme="minorHAnsi" w:hAnsiTheme="minorHAnsi" w:cstheme="minorHAnsi"/>
                <w:bCs/>
                <w:szCs w:val="20"/>
              </w:rPr>
            </w:pPr>
          </w:p>
        </w:tc>
      </w:tr>
      <w:tr w:rsidR="004B0CD1" w:rsidRPr="00741BC9" w14:paraId="051C42E5" w14:textId="77777777" w:rsidTr="004B0CD1">
        <w:trPr>
          <w:trHeight w:val="340"/>
        </w:trPr>
        <w:tc>
          <w:tcPr>
            <w:tcW w:w="7910" w:type="dxa"/>
            <w:gridSpan w:val="5"/>
            <w:vAlign w:val="center"/>
          </w:tcPr>
          <w:p w14:paraId="6A182156" w14:textId="77777777" w:rsidR="004B0CD1" w:rsidRPr="00741BC9" w:rsidRDefault="004B0CD1" w:rsidP="004B0CD1">
            <w:pPr>
              <w:spacing w:before="0" w:line="276" w:lineRule="auto"/>
              <w:ind w:right="-34"/>
              <w:jc w:val="right"/>
              <w:rPr>
                <w:rFonts w:asciiTheme="minorHAnsi" w:hAnsiTheme="minorHAnsi" w:cstheme="minorHAnsi"/>
                <w:b/>
                <w:bCs/>
                <w:szCs w:val="20"/>
              </w:rPr>
            </w:pPr>
            <w:r w:rsidRPr="00741BC9">
              <w:rPr>
                <w:rFonts w:asciiTheme="minorHAnsi" w:hAnsiTheme="minorHAnsi" w:cstheme="minorHAnsi"/>
                <w:b/>
                <w:bCs/>
                <w:szCs w:val="20"/>
              </w:rPr>
              <w:t>Łączna cena netto</w:t>
            </w:r>
          </w:p>
        </w:tc>
        <w:tc>
          <w:tcPr>
            <w:tcW w:w="1577" w:type="dxa"/>
            <w:vAlign w:val="center"/>
          </w:tcPr>
          <w:p w14:paraId="3AC3D056" w14:textId="77777777" w:rsidR="004B0CD1" w:rsidRPr="00741BC9" w:rsidRDefault="004B0CD1" w:rsidP="004B0CD1">
            <w:pPr>
              <w:spacing w:before="0" w:line="276" w:lineRule="auto"/>
              <w:ind w:right="-34"/>
              <w:rPr>
                <w:rFonts w:asciiTheme="minorHAnsi" w:hAnsiTheme="minorHAnsi" w:cstheme="minorHAnsi"/>
                <w:bCs/>
                <w:szCs w:val="20"/>
              </w:rPr>
            </w:pPr>
          </w:p>
        </w:tc>
      </w:tr>
    </w:tbl>
    <w:p w14:paraId="283F01E4" w14:textId="77777777" w:rsidR="004B0CD1" w:rsidRPr="00A64277" w:rsidRDefault="004B0CD1" w:rsidP="004B0CD1">
      <w:pPr>
        <w:tabs>
          <w:tab w:val="num" w:pos="426"/>
        </w:tabs>
        <w:spacing w:before="0" w:line="276" w:lineRule="auto"/>
        <w:ind w:right="-34"/>
        <w:rPr>
          <w:rFonts w:cstheme="minorHAnsi"/>
          <w:b/>
          <w:bCs/>
          <w:szCs w:val="20"/>
        </w:rPr>
      </w:pPr>
    </w:p>
    <w:p w14:paraId="1438523C" w14:textId="35365F41" w:rsidR="004B0CD1" w:rsidRPr="00741BC9" w:rsidRDefault="004B0CD1" w:rsidP="004B0CD1">
      <w:pPr>
        <w:numPr>
          <w:ilvl w:val="0"/>
          <w:numId w:val="3"/>
        </w:numPr>
        <w:tabs>
          <w:tab w:val="clear" w:pos="502"/>
        </w:tabs>
        <w:spacing w:before="0" w:line="276" w:lineRule="auto"/>
        <w:ind w:left="284" w:right="-34" w:hanging="284"/>
        <w:rPr>
          <w:rFonts w:cstheme="minorHAnsi"/>
          <w:szCs w:val="20"/>
        </w:rPr>
      </w:pPr>
      <w:r w:rsidRPr="00741BC9">
        <w:rPr>
          <w:rFonts w:cstheme="minorHAnsi"/>
          <w:szCs w:val="20"/>
        </w:rPr>
        <w:t xml:space="preserve">Termin obowiązywania Umowy Ramowej: od dnia podpisania umowy do dnia </w:t>
      </w:r>
      <w:r w:rsidR="00F03762">
        <w:rPr>
          <w:rFonts w:cstheme="minorHAnsi"/>
          <w:szCs w:val="20"/>
        </w:rPr>
        <w:t>30.03</w:t>
      </w:r>
      <w:r>
        <w:rPr>
          <w:rFonts w:cstheme="minorHAnsi"/>
          <w:szCs w:val="20"/>
        </w:rPr>
        <w:t>.2023</w:t>
      </w:r>
      <w:r w:rsidRPr="00741BC9">
        <w:rPr>
          <w:rFonts w:cstheme="minorHAnsi"/>
          <w:szCs w:val="20"/>
        </w:rPr>
        <w:t xml:space="preserve"> r. lub do wykorzystania maksymalnej wartości Umowy Ramowej netto określonej w pkt 3.4. Warunków Zamówienia.</w:t>
      </w:r>
    </w:p>
    <w:p w14:paraId="4FB7896F" w14:textId="77777777" w:rsidR="004B0CD1" w:rsidRPr="00A64277" w:rsidRDefault="004B0CD1" w:rsidP="004B0CD1">
      <w:pPr>
        <w:numPr>
          <w:ilvl w:val="0"/>
          <w:numId w:val="3"/>
        </w:numPr>
        <w:tabs>
          <w:tab w:val="clear" w:pos="502"/>
        </w:tabs>
        <w:spacing w:before="0" w:line="276" w:lineRule="auto"/>
        <w:ind w:left="284" w:right="-34" w:hanging="284"/>
        <w:rPr>
          <w:rFonts w:cstheme="minorHAnsi"/>
          <w:szCs w:val="20"/>
        </w:rPr>
      </w:pPr>
      <w:r w:rsidRPr="00A64277">
        <w:rPr>
          <w:rFonts w:cstheme="minorHAnsi"/>
          <w:szCs w:val="20"/>
        </w:rPr>
        <w:t>Oświadczam(y), że:</w:t>
      </w:r>
    </w:p>
    <w:p w14:paraId="4F2045A9" w14:textId="77777777" w:rsidR="004B0CD1" w:rsidRPr="00A64277" w:rsidRDefault="004B0CD1" w:rsidP="00BA1328">
      <w:pPr>
        <w:pStyle w:val="Akapitzlist"/>
        <w:numPr>
          <w:ilvl w:val="0"/>
          <w:numId w:val="40"/>
        </w:numPr>
        <w:jc w:val="both"/>
        <w:rPr>
          <w:rFonts w:asciiTheme="minorHAnsi" w:hAnsiTheme="minorHAnsi" w:cstheme="minorHAnsi"/>
          <w:szCs w:val="20"/>
        </w:rPr>
      </w:pPr>
      <w:r w:rsidRPr="00A64277">
        <w:rPr>
          <w:rFonts w:asciiTheme="minorHAnsi" w:hAnsiTheme="minorHAnsi" w:cstheme="minorHAnsi"/>
          <w:szCs w:val="20"/>
        </w:rPr>
        <w:t xml:space="preserve">jestem(śmy) związany(i) niniejszą ofertą przez okres </w:t>
      </w:r>
      <w:r w:rsidRPr="00A64277">
        <w:rPr>
          <w:rFonts w:asciiTheme="minorHAnsi" w:hAnsiTheme="minorHAnsi" w:cstheme="minorHAnsi"/>
          <w:b/>
          <w:szCs w:val="20"/>
        </w:rPr>
        <w:t>60</w:t>
      </w:r>
      <w:r w:rsidRPr="00A64277">
        <w:rPr>
          <w:rFonts w:asciiTheme="minorHAnsi" w:hAnsiTheme="minorHAnsi" w:cstheme="minorHAnsi"/>
          <w:b/>
          <w:bCs/>
          <w:szCs w:val="20"/>
        </w:rPr>
        <w:t xml:space="preserve"> dni</w:t>
      </w:r>
      <w:r w:rsidRPr="00A64277">
        <w:rPr>
          <w:rFonts w:asciiTheme="minorHAnsi" w:hAnsiTheme="minorHAnsi" w:cstheme="minorHAnsi"/>
          <w:szCs w:val="20"/>
        </w:rPr>
        <w:t xml:space="preserve"> od upływu terminu składania ofert,</w:t>
      </w:r>
    </w:p>
    <w:p w14:paraId="241D322C"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zamówienie wykonam(y)</w:t>
      </w:r>
      <w:r w:rsidRPr="00A64277">
        <w:rPr>
          <w:rFonts w:cstheme="minorHAnsi"/>
          <w:b/>
          <w:bCs/>
          <w:szCs w:val="20"/>
        </w:rPr>
        <w:t>:</w:t>
      </w:r>
    </w:p>
    <w:p w14:paraId="654867C0" w14:textId="4FFB7EAF" w:rsidR="004B0CD1" w:rsidRPr="004B0CD1" w:rsidRDefault="004B0CD1" w:rsidP="004B0CD1">
      <w:pPr>
        <w:pStyle w:val="Akapitzlist"/>
        <w:rPr>
          <w:rFonts w:asciiTheme="minorHAnsi" w:hAnsiTheme="minorHAnsi" w:cstheme="minorHAnsi"/>
          <w:b/>
          <w:bCs/>
          <w:szCs w:val="20"/>
        </w:rPr>
      </w:pPr>
      <w:r w:rsidRPr="00A64277">
        <w:rPr>
          <w:rFonts w:asciiTheme="minorHAnsi" w:hAnsiTheme="minorHAnsi" w:cstheme="minorHAnsi"/>
          <w:szCs w:val="20"/>
        </w:rPr>
        <w:fldChar w:fldCharType="begin">
          <w:ffData>
            <w:name w:val="Wybór1"/>
            <w:enabled/>
            <w:calcOnExit w:val="0"/>
            <w:checkBox>
              <w:sizeAuto/>
              <w:default w:val="0"/>
            </w:checkBox>
          </w:ffData>
        </w:fldChar>
      </w:r>
      <w:r w:rsidRPr="00A64277">
        <w:rPr>
          <w:rFonts w:asciiTheme="minorHAnsi" w:hAnsiTheme="minorHAnsi" w:cstheme="minorHAnsi"/>
          <w:szCs w:val="20"/>
        </w:rPr>
        <w:instrText xml:space="preserve"> FORMCHECKBOX </w:instrText>
      </w:r>
      <w:r w:rsidR="00783C9F">
        <w:rPr>
          <w:rFonts w:asciiTheme="minorHAnsi" w:hAnsiTheme="minorHAnsi" w:cstheme="minorHAnsi"/>
          <w:szCs w:val="20"/>
        </w:rPr>
      </w:r>
      <w:r w:rsidR="00783C9F">
        <w:rPr>
          <w:rFonts w:asciiTheme="minorHAnsi" w:hAnsiTheme="minorHAnsi" w:cstheme="minorHAnsi"/>
          <w:szCs w:val="20"/>
        </w:rPr>
        <w:fldChar w:fldCharType="separate"/>
      </w:r>
      <w:r w:rsidRPr="00A64277">
        <w:rPr>
          <w:rFonts w:asciiTheme="minorHAnsi" w:hAnsiTheme="minorHAnsi" w:cstheme="minorHAnsi"/>
          <w:szCs w:val="20"/>
        </w:rPr>
        <w:fldChar w:fldCharType="end"/>
      </w:r>
      <w:r w:rsidRPr="00A64277">
        <w:rPr>
          <w:rFonts w:asciiTheme="minorHAnsi" w:hAnsiTheme="minorHAnsi" w:cstheme="minorHAnsi"/>
          <w:szCs w:val="20"/>
        </w:rPr>
        <w:t xml:space="preserve"> </w:t>
      </w:r>
      <w:r w:rsidRPr="00A64277">
        <w:rPr>
          <w:rFonts w:asciiTheme="minorHAnsi" w:hAnsiTheme="minorHAnsi" w:cstheme="minorHAnsi"/>
          <w:b/>
          <w:bCs/>
          <w:szCs w:val="20"/>
        </w:rPr>
        <w:t xml:space="preserve">samodzielnie / </w:t>
      </w:r>
      <w:r w:rsidRPr="00A64277">
        <w:rPr>
          <w:rFonts w:asciiTheme="minorHAnsi" w:hAnsiTheme="minorHAnsi" w:cstheme="minorHAnsi"/>
          <w:b/>
          <w:bCs/>
          <w:szCs w:val="20"/>
        </w:rPr>
        <w:fldChar w:fldCharType="begin">
          <w:ffData>
            <w:name w:val="Wybór2"/>
            <w:enabled/>
            <w:calcOnExit w:val="0"/>
            <w:checkBox>
              <w:sizeAuto/>
              <w:default w:val="0"/>
            </w:checkBox>
          </w:ffData>
        </w:fldChar>
      </w:r>
      <w:r w:rsidRPr="00A64277">
        <w:rPr>
          <w:rFonts w:asciiTheme="minorHAnsi" w:hAnsiTheme="minorHAnsi" w:cstheme="minorHAnsi"/>
          <w:b/>
          <w:bCs/>
          <w:szCs w:val="20"/>
        </w:rPr>
        <w:instrText xml:space="preserve"> FORMCHECKBOX </w:instrText>
      </w:r>
      <w:r w:rsidR="00783C9F">
        <w:rPr>
          <w:rFonts w:asciiTheme="minorHAnsi" w:hAnsiTheme="minorHAnsi" w:cstheme="minorHAnsi"/>
          <w:b/>
          <w:bCs/>
          <w:szCs w:val="20"/>
        </w:rPr>
      </w:r>
      <w:r w:rsidR="00783C9F">
        <w:rPr>
          <w:rFonts w:asciiTheme="minorHAnsi" w:hAnsiTheme="minorHAnsi" w:cstheme="minorHAnsi"/>
          <w:b/>
          <w:bCs/>
          <w:szCs w:val="20"/>
        </w:rPr>
        <w:fldChar w:fldCharType="separate"/>
      </w:r>
      <w:r w:rsidRPr="00A64277">
        <w:rPr>
          <w:rFonts w:asciiTheme="minorHAnsi" w:hAnsiTheme="minorHAnsi" w:cstheme="minorHAnsi"/>
          <w:b/>
          <w:bCs/>
          <w:szCs w:val="20"/>
        </w:rPr>
        <w:fldChar w:fldCharType="end"/>
      </w:r>
      <w:r>
        <w:rPr>
          <w:rFonts w:asciiTheme="minorHAnsi" w:hAnsiTheme="minorHAnsi" w:cstheme="minorHAnsi"/>
          <w:b/>
          <w:bCs/>
          <w:szCs w:val="20"/>
        </w:rPr>
        <w:t xml:space="preserve"> z udziałem podwykonawców</w:t>
      </w:r>
    </w:p>
    <w:p w14:paraId="08381D97" w14:textId="4E13B660" w:rsidR="004B0CD1" w:rsidRPr="00A64277" w:rsidRDefault="004B0CD1" w:rsidP="004B0CD1">
      <w:pPr>
        <w:pStyle w:val="Akapitzlist"/>
        <w:tabs>
          <w:tab w:val="left" w:pos="851"/>
        </w:tabs>
        <w:rPr>
          <w:rFonts w:asciiTheme="minorHAnsi" w:hAnsiTheme="minorHAnsi" w:cstheme="minorHAnsi"/>
          <w:szCs w:val="20"/>
        </w:rPr>
      </w:pPr>
      <w:r w:rsidRPr="00A64277">
        <w:rPr>
          <w:rFonts w:asciiTheme="minorHAnsi" w:hAnsiTheme="minorHAnsi" w:cstheme="minorHAnsi"/>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4B0CD1" w:rsidRPr="00A64277" w14:paraId="469A8EC4" w14:textId="77777777" w:rsidTr="004B0CD1">
        <w:trPr>
          <w:trHeight w:val="284"/>
        </w:trPr>
        <w:tc>
          <w:tcPr>
            <w:tcW w:w="3686" w:type="dxa"/>
            <w:tcBorders>
              <w:top w:val="single" w:sz="4" w:space="0" w:color="auto"/>
              <w:left w:val="single" w:sz="4" w:space="0" w:color="auto"/>
              <w:bottom w:val="single" w:sz="4" w:space="0" w:color="auto"/>
              <w:right w:val="single" w:sz="4" w:space="0" w:color="auto"/>
            </w:tcBorders>
            <w:vAlign w:val="center"/>
          </w:tcPr>
          <w:p w14:paraId="6BD3E220" w14:textId="77777777" w:rsidR="004B0CD1" w:rsidRPr="00A64277" w:rsidRDefault="004B0CD1" w:rsidP="004B0CD1">
            <w:pPr>
              <w:tabs>
                <w:tab w:val="left" w:pos="720"/>
              </w:tabs>
              <w:spacing w:before="0" w:line="276" w:lineRule="auto"/>
              <w:ind w:left="425"/>
              <w:rPr>
                <w:rFonts w:asciiTheme="minorHAnsi" w:hAnsiTheme="minorHAnsi" w:cstheme="minorHAnsi"/>
                <w:szCs w:val="20"/>
                <w:lang w:eastAsia="en-US"/>
              </w:rPr>
            </w:pPr>
            <w:r w:rsidRPr="00A64277">
              <w:rPr>
                <w:rFonts w:asciiTheme="minorHAnsi" w:hAnsiTheme="minorHAnsi" w:cstheme="minorHAnsi"/>
                <w:szCs w:val="20"/>
                <w:lang w:eastAsia="en-US"/>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3A96CF46" w14:textId="77777777" w:rsidR="004B0CD1" w:rsidRPr="00A64277" w:rsidRDefault="004B0CD1" w:rsidP="004B0CD1">
            <w:pPr>
              <w:tabs>
                <w:tab w:val="left" w:pos="720"/>
              </w:tabs>
              <w:spacing w:before="0" w:line="276" w:lineRule="auto"/>
              <w:ind w:left="720"/>
              <w:rPr>
                <w:rFonts w:asciiTheme="minorHAnsi" w:hAnsiTheme="minorHAnsi" w:cstheme="minorHAnsi"/>
                <w:szCs w:val="20"/>
                <w:lang w:eastAsia="en-US"/>
              </w:rPr>
            </w:pPr>
            <w:r w:rsidRPr="00A64277">
              <w:rPr>
                <w:rFonts w:asciiTheme="minorHAnsi" w:hAnsiTheme="minorHAnsi" w:cstheme="minorHAnsi"/>
                <w:szCs w:val="20"/>
                <w:lang w:eastAsia="en-US"/>
              </w:rPr>
              <w:t>Części zamówienia</w:t>
            </w:r>
          </w:p>
        </w:tc>
      </w:tr>
      <w:tr w:rsidR="004B0CD1" w:rsidRPr="00A64277" w14:paraId="6BF9A31D" w14:textId="77777777" w:rsidTr="004B0CD1">
        <w:trPr>
          <w:trHeight w:val="284"/>
        </w:trPr>
        <w:tc>
          <w:tcPr>
            <w:tcW w:w="3686" w:type="dxa"/>
            <w:tcBorders>
              <w:top w:val="single" w:sz="4" w:space="0" w:color="auto"/>
              <w:left w:val="single" w:sz="4" w:space="0" w:color="auto"/>
              <w:bottom w:val="single" w:sz="4" w:space="0" w:color="auto"/>
              <w:right w:val="single" w:sz="4" w:space="0" w:color="auto"/>
            </w:tcBorders>
            <w:vAlign w:val="center"/>
          </w:tcPr>
          <w:p w14:paraId="3263C2FB" w14:textId="77777777" w:rsidR="004B0CD1" w:rsidRPr="00A64277" w:rsidRDefault="004B0CD1" w:rsidP="004B0CD1">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383BDF7D" w14:textId="77777777" w:rsidR="004B0CD1" w:rsidRPr="00A64277" w:rsidRDefault="004B0CD1" w:rsidP="004B0CD1">
            <w:pPr>
              <w:tabs>
                <w:tab w:val="left" w:pos="720"/>
              </w:tabs>
              <w:spacing w:before="0" w:line="276" w:lineRule="auto"/>
              <w:ind w:left="720"/>
              <w:rPr>
                <w:rFonts w:asciiTheme="minorHAnsi" w:hAnsiTheme="minorHAnsi" w:cstheme="minorHAnsi"/>
                <w:szCs w:val="20"/>
                <w:lang w:eastAsia="en-US"/>
              </w:rPr>
            </w:pPr>
          </w:p>
        </w:tc>
      </w:tr>
      <w:tr w:rsidR="004B0CD1" w:rsidRPr="00A64277" w14:paraId="4BFB821F" w14:textId="77777777" w:rsidTr="004B0CD1">
        <w:trPr>
          <w:trHeight w:val="284"/>
        </w:trPr>
        <w:tc>
          <w:tcPr>
            <w:tcW w:w="3686" w:type="dxa"/>
            <w:tcBorders>
              <w:top w:val="single" w:sz="4" w:space="0" w:color="auto"/>
              <w:left w:val="single" w:sz="4" w:space="0" w:color="auto"/>
              <w:bottom w:val="single" w:sz="4" w:space="0" w:color="auto"/>
              <w:right w:val="single" w:sz="4" w:space="0" w:color="auto"/>
            </w:tcBorders>
            <w:vAlign w:val="center"/>
          </w:tcPr>
          <w:p w14:paraId="62F36E2B" w14:textId="77777777" w:rsidR="004B0CD1" w:rsidRPr="00A64277" w:rsidRDefault="004B0CD1" w:rsidP="004B0CD1">
            <w:pPr>
              <w:tabs>
                <w:tab w:val="left" w:pos="720"/>
              </w:tabs>
              <w:spacing w:before="0" w:line="276" w:lineRule="auto"/>
              <w:rPr>
                <w:rFonts w:asciiTheme="minorHAnsi" w:hAnsiTheme="minorHAnsi"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2FD65159" w14:textId="77777777" w:rsidR="004B0CD1" w:rsidRPr="00A64277" w:rsidRDefault="004B0CD1" w:rsidP="004B0CD1">
            <w:pPr>
              <w:tabs>
                <w:tab w:val="left" w:pos="720"/>
              </w:tabs>
              <w:spacing w:before="0" w:line="276" w:lineRule="auto"/>
              <w:ind w:left="720"/>
              <w:rPr>
                <w:rFonts w:asciiTheme="minorHAnsi" w:hAnsiTheme="minorHAnsi" w:cstheme="minorHAnsi"/>
                <w:szCs w:val="20"/>
                <w:lang w:eastAsia="en-US"/>
              </w:rPr>
            </w:pPr>
          </w:p>
        </w:tc>
      </w:tr>
    </w:tbl>
    <w:p w14:paraId="0ABBC159" w14:textId="77777777" w:rsidR="004B0CD1" w:rsidRPr="00A64277" w:rsidRDefault="004B0CD1" w:rsidP="004B0CD1">
      <w:pPr>
        <w:widowControl w:val="0"/>
        <w:tabs>
          <w:tab w:val="left" w:pos="709"/>
        </w:tabs>
        <w:spacing w:before="0" w:line="276" w:lineRule="auto"/>
        <w:ind w:left="639"/>
        <w:contextualSpacing/>
        <w:rPr>
          <w:rFonts w:cstheme="minorHAnsi"/>
          <w:color w:val="000000"/>
          <w:szCs w:val="20"/>
        </w:rPr>
      </w:pPr>
      <w:r w:rsidRPr="00A64277">
        <w:rPr>
          <w:rFonts w:cstheme="minorHAnsi"/>
          <w:color w:val="000000"/>
          <w:szCs w:val="20"/>
        </w:rPr>
        <w:lastRenderedPageBreak/>
        <w:t>Jednocześnie oświadczam(y), iż:</w:t>
      </w:r>
    </w:p>
    <w:p w14:paraId="5FF51DE4" w14:textId="77777777" w:rsidR="004B0CD1" w:rsidRPr="00A64277" w:rsidRDefault="004B0CD1" w:rsidP="00BA1328">
      <w:pPr>
        <w:pStyle w:val="Akapitzlist"/>
        <w:widowControl w:val="0"/>
        <w:numPr>
          <w:ilvl w:val="2"/>
          <w:numId w:val="54"/>
        </w:numPr>
        <w:tabs>
          <w:tab w:val="left" w:pos="709"/>
        </w:tabs>
        <w:ind w:left="918"/>
        <w:jc w:val="both"/>
        <w:rPr>
          <w:rFonts w:asciiTheme="minorHAnsi" w:hAnsiTheme="minorHAnsi" w:cstheme="minorHAnsi"/>
          <w:color w:val="000000"/>
          <w:szCs w:val="20"/>
        </w:rPr>
      </w:pPr>
      <w:r w:rsidRPr="00A64277">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59889442" w14:textId="77777777" w:rsidR="004B0CD1" w:rsidRPr="00A64277" w:rsidRDefault="004B0CD1" w:rsidP="00BA1328">
      <w:pPr>
        <w:pStyle w:val="Akapitzlist"/>
        <w:widowControl w:val="0"/>
        <w:numPr>
          <w:ilvl w:val="2"/>
          <w:numId w:val="54"/>
        </w:numPr>
        <w:tabs>
          <w:tab w:val="left" w:pos="709"/>
        </w:tabs>
        <w:ind w:left="918"/>
        <w:jc w:val="both"/>
        <w:rPr>
          <w:rFonts w:asciiTheme="minorHAnsi" w:hAnsiTheme="minorHAnsi" w:cstheme="minorHAnsi"/>
          <w:color w:val="000000"/>
          <w:szCs w:val="20"/>
        </w:rPr>
      </w:pPr>
      <w:r w:rsidRPr="00A64277">
        <w:rPr>
          <w:rFonts w:asciiTheme="minorHAnsi" w:hAnsiTheme="minorHAnsi" w:cstheme="minorHAnsi"/>
          <w:color w:val="000000"/>
          <w:szCs w:val="20"/>
        </w:rPr>
        <w:t xml:space="preserve">będziemy korzystać z podwykonawców, w stosunku, do których nie znajdują zastosowania przesłanki określone w pkt 5.2. WZ; </w:t>
      </w:r>
    </w:p>
    <w:p w14:paraId="67AC9F69"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otrzymałem(liśmy) wszelkie informacje konieczne do przygotowania oferty,</w:t>
      </w:r>
    </w:p>
    <w:p w14:paraId="646C6D83"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wyrażamy zgodę na wprowadzenie skanu naszej oferty do Platformy Zakupowej Zamawiającego,</w:t>
      </w:r>
    </w:p>
    <w:p w14:paraId="2EB229C9"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akceptuję(emy) treść Warunków Zamówienia i w razie wybrania mojej (naszej) oferty zobowiązuję(emy) się do podpisania Umowy Ramowej, zgodnej z projektem stanowiącym Załącznik nr 9 do Warunków Zamówienia,</w:t>
      </w:r>
    </w:p>
    <w:p w14:paraId="03F9CCC7"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wszelkie informacje zawarte w formularzu oferty wraz z załącznikami są zgodne ze stanem faktycznym,</w:t>
      </w:r>
    </w:p>
    <w:p w14:paraId="2131B015"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0A3CDB8A" w14:textId="77777777" w:rsidR="004B0CD1" w:rsidRPr="00A64277" w:rsidRDefault="004B0CD1" w:rsidP="00BA1328">
      <w:pPr>
        <w:widowControl w:val="0"/>
        <w:numPr>
          <w:ilvl w:val="0"/>
          <w:numId w:val="40"/>
        </w:numPr>
        <w:spacing w:before="0" w:line="276" w:lineRule="auto"/>
        <w:rPr>
          <w:rFonts w:cstheme="minorHAnsi"/>
          <w:szCs w:val="20"/>
        </w:rPr>
      </w:pPr>
      <w:r w:rsidRPr="00A64277">
        <w:rPr>
          <w:rFonts w:cstheme="minorHAnsi"/>
          <w:szCs w:val="20"/>
        </w:rPr>
        <w:t xml:space="preserve">zapoznałem(liśmy) się z postanowieniami kodeksu postępowania dla dostawców i partnerów biznesowych Grupy ENEA </w:t>
      </w:r>
      <w:r w:rsidRPr="00A64277">
        <w:rPr>
          <w:rFonts w:eastAsiaTheme="minorHAnsi" w:cstheme="minorHAnsi"/>
          <w:color w:val="000000"/>
          <w:szCs w:val="20"/>
        </w:rPr>
        <w:t>(</w:t>
      </w:r>
      <w:r w:rsidRPr="00A64277">
        <w:rPr>
          <w:rFonts w:cstheme="minorHAnsi"/>
          <w:szCs w:val="20"/>
        </w:rPr>
        <w:t xml:space="preserve">„Kodeksu Kontrahentów Grupy ENEA”), dostępnymi pod adresem </w:t>
      </w:r>
      <w:hyperlink r:id="rId12" w:history="1">
        <w:r w:rsidRPr="00A64277">
          <w:rPr>
            <w:rStyle w:val="Hipercze"/>
            <w:rFonts w:cstheme="minorHAnsi"/>
            <w:szCs w:val="20"/>
          </w:rPr>
          <w:t>https://www.enea.pl/pl/grupaenea/compliance/kodeks-kontrahentow</w:t>
        </w:r>
      </w:hyperlink>
      <w:r w:rsidRPr="00A64277">
        <w:rPr>
          <w:rFonts w:cstheme="minorHAnsi"/>
          <w:szCs w:val="20"/>
        </w:rPr>
        <w:t xml:space="preserve"> oraz zobowiązuję(emy) się do ich przestrzegania na etapie realizacji zamówienia, </w:t>
      </w:r>
    </w:p>
    <w:p w14:paraId="5BBF02AA" w14:textId="77777777" w:rsidR="004B0CD1" w:rsidRPr="00A64277" w:rsidRDefault="004B0CD1" w:rsidP="00BA1328">
      <w:pPr>
        <w:pStyle w:val="Akapitzlist"/>
        <w:numPr>
          <w:ilvl w:val="0"/>
          <w:numId w:val="40"/>
        </w:numPr>
        <w:jc w:val="both"/>
        <w:rPr>
          <w:rFonts w:asciiTheme="minorHAnsi" w:hAnsiTheme="minorHAnsi" w:cstheme="minorHAnsi"/>
          <w:szCs w:val="20"/>
        </w:rPr>
      </w:pPr>
      <w:r w:rsidRPr="00A64277">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9D6232D" w14:textId="77777777" w:rsidR="004B0CD1" w:rsidRPr="00A64277" w:rsidRDefault="004B0CD1" w:rsidP="00BA1328">
      <w:pPr>
        <w:numPr>
          <w:ilvl w:val="0"/>
          <w:numId w:val="40"/>
        </w:numPr>
        <w:spacing w:before="0" w:line="276" w:lineRule="auto"/>
        <w:rPr>
          <w:rFonts w:cstheme="minorHAnsi"/>
          <w:szCs w:val="20"/>
        </w:rPr>
      </w:pPr>
      <w:r w:rsidRPr="00A64277">
        <w:rPr>
          <w:rFonts w:cstheme="minorHAnsi"/>
          <w:szCs w:val="20"/>
        </w:rPr>
        <w:t xml:space="preserve">jesteśmy podmiotem, w którym Skarb Państwa posiada bezpośrednio lub pośrednio udziały [dodatkowa informacja do celów statystycznych]: </w:t>
      </w:r>
    </w:p>
    <w:p w14:paraId="37105302" w14:textId="77777777" w:rsidR="004B0CD1" w:rsidRPr="00A64277" w:rsidRDefault="004B0CD1" w:rsidP="004B0CD1">
      <w:pPr>
        <w:spacing w:before="0" w:line="276" w:lineRule="auto"/>
        <w:ind w:left="720"/>
        <w:rPr>
          <w:rFonts w:cstheme="minorHAnsi"/>
          <w:szCs w:val="20"/>
        </w:rPr>
      </w:pPr>
      <w:r w:rsidRPr="00A64277">
        <w:rPr>
          <w:rFonts w:cstheme="minorHAnsi"/>
          <w:szCs w:val="20"/>
        </w:rPr>
        <w:fldChar w:fldCharType="begin">
          <w:ffData>
            <w:name w:val="Wybór1"/>
            <w:enabled/>
            <w:calcOnExit w:val="0"/>
            <w:checkBox>
              <w:sizeAuto/>
              <w:default w:val="0"/>
            </w:checkBox>
          </w:ffData>
        </w:fldChar>
      </w:r>
      <w:r w:rsidRPr="00A64277">
        <w:rPr>
          <w:rFonts w:cstheme="minorHAnsi"/>
          <w:szCs w:val="20"/>
        </w:rPr>
        <w:instrText xml:space="preserve"> FORMCHECKBOX </w:instrText>
      </w:r>
      <w:r w:rsidR="00783C9F">
        <w:rPr>
          <w:rFonts w:cstheme="minorHAnsi"/>
          <w:szCs w:val="20"/>
        </w:rPr>
      </w:r>
      <w:r w:rsidR="00783C9F">
        <w:rPr>
          <w:rFonts w:cstheme="minorHAnsi"/>
          <w:szCs w:val="20"/>
        </w:rPr>
        <w:fldChar w:fldCharType="separate"/>
      </w:r>
      <w:r w:rsidRPr="00A64277">
        <w:rPr>
          <w:rFonts w:cstheme="minorHAnsi"/>
          <w:szCs w:val="20"/>
        </w:rPr>
        <w:fldChar w:fldCharType="end"/>
      </w:r>
      <w:r w:rsidRPr="00A64277">
        <w:rPr>
          <w:rFonts w:cstheme="minorHAnsi"/>
          <w:szCs w:val="20"/>
        </w:rPr>
        <w:t xml:space="preserve"> tak / </w:t>
      </w:r>
      <w:r w:rsidRPr="00A64277">
        <w:rPr>
          <w:rFonts w:cstheme="minorHAnsi"/>
          <w:szCs w:val="20"/>
        </w:rPr>
        <w:fldChar w:fldCharType="begin">
          <w:ffData>
            <w:name w:val="Wybór2"/>
            <w:enabled/>
            <w:calcOnExit w:val="0"/>
            <w:checkBox>
              <w:sizeAuto/>
              <w:default w:val="0"/>
            </w:checkBox>
          </w:ffData>
        </w:fldChar>
      </w:r>
      <w:r w:rsidRPr="00A64277">
        <w:rPr>
          <w:rFonts w:cstheme="minorHAnsi"/>
          <w:szCs w:val="20"/>
        </w:rPr>
        <w:instrText xml:space="preserve"> FORMCHECKBOX </w:instrText>
      </w:r>
      <w:r w:rsidR="00783C9F">
        <w:rPr>
          <w:rFonts w:cstheme="minorHAnsi"/>
          <w:szCs w:val="20"/>
        </w:rPr>
      </w:r>
      <w:r w:rsidR="00783C9F">
        <w:rPr>
          <w:rFonts w:cstheme="minorHAnsi"/>
          <w:szCs w:val="20"/>
        </w:rPr>
        <w:fldChar w:fldCharType="separate"/>
      </w:r>
      <w:r w:rsidRPr="00A64277">
        <w:rPr>
          <w:rFonts w:cstheme="minorHAnsi"/>
          <w:szCs w:val="20"/>
        </w:rPr>
        <w:fldChar w:fldCharType="end"/>
      </w:r>
      <w:r w:rsidRPr="00A64277">
        <w:rPr>
          <w:rFonts w:cstheme="minorHAnsi"/>
          <w:szCs w:val="20"/>
        </w:rPr>
        <w:t xml:space="preserve"> nie</w:t>
      </w:r>
    </w:p>
    <w:p w14:paraId="084D4F84" w14:textId="77777777" w:rsidR="004B0CD1" w:rsidRPr="00A64277" w:rsidRDefault="004B0CD1" w:rsidP="00BA1328">
      <w:pPr>
        <w:pStyle w:val="Akapitzlist"/>
        <w:numPr>
          <w:ilvl w:val="0"/>
          <w:numId w:val="40"/>
        </w:numPr>
        <w:jc w:val="both"/>
        <w:rPr>
          <w:rFonts w:asciiTheme="minorHAnsi" w:hAnsiTheme="minorHAnsi" w:cstheme="minorHAnsi"/>
          <w:szCs w:val="20"/>
        </w:rPr>
      </w:pPr>
      <w:r w:rsidRPr="00A64277">
        <w:rPr>
          <w:rFonts w:asciiTheme="minorHAnsi" w:hAnsiTheme="minorHAnsi" w:cstheme="minorHAnsi"/>
          <w:szCs w:val="20"/>
        </w:rPr>
        <w:t>osobą uprawnioną do udzielania wyjaśnień Zamawiającemu w imieniu Wykonawcy jest:</w:t>
      </w:r>
    </w:p>
    <w:p w14:paraId="18F041FD" w14:textId="77777777" w:rsidR="004B0CD1" w:rsidRPr="00A64277" w:rsidRDefault="004B0CD1" w:rsidP="004B0CD1">
      <w:pPr>
        <w:pStyle w:val="Akapitzlist"/>
        <w:ind w:left="714"/>
        <w:jc w:val="both"/>
        <w:rPr>
          <w:rFonts w:asciiTheme="minorHAnsi" w:hAnsiTheme="minorHAnsi" w:cstheme="minorHAnsi"/>
          <w:iCs/>
          <w:szCs w:val="20"/>
        </w:rPr>
      </w:pPr>
      <w:r w:rsidRPr="00A64277">
        <w:rPr>
          <w:rFonts w:asciiTheme="minorHAnsi" w:hAnsiTheme="minorHAnsi" w:cstheme="minorHAnsi"/>
          <w:iCs/>
          <w:szCs w:val="20"/>
        </w:rPr>
        <w:t>Pan(i) …………………………………………..………. , tel.: …………………………………………….. e-mail: …………………………....</w:t>
      </w:r>
    </w:p>
    <w:p w14:paraId="542041E1" w14:textId="77777777" w:rsidR="004B0CD1" w:rsidRPr="00A64277" w:rsidRDefault="004B0CD1" w:rsidP="00BA1328">
      <w:pPr>
        <w:numPr>
          <w:ilvl w:val="0"/>
          <w:numId w:val="83"/>
        </w:numPr>
        <w:spacing w:before="0" w:line="276" w:lineRule="auto"/>
        <w:contextualSpacing/>
        <w:jc w:val="left"/>
        <w:rPr>
          <w:rFonts w:cstheme="minorHAnsi"/>
          <w:szCs w:val="20"/>
        </w:rPr>
      </w:pPr>
      <w:r w:rsidRPr="00A64277">
        <w:rPr>
          <w:rFonts w:cstheme="minorHAnsi"/>
          <w:szCs w:val="20"/>
        </w:rPr>
        <w:t>osobą uprawnioną do składania w toku aukcji elektronicznej postąpień w imieniu Wykonawcy jest:</w:t>
      </w:r>
    </w:p>
    <w:p w14:paraId="748C2CB4" w14:textId="77777777" w:rsidR="004B0CD1" w:rsidRPr="00A64277" w:rsidRDefault="004B0CD1" w:rsidP="004B0CD1">
      <w:pPr>
        <w:pStyle w:val="Akapitzlist"/>
        <w:ind w:left="714"/>
        <w:jc w:val="both"/>
        <w:rPr>
          <w:rFonts w:asciiTheme="minorHAnsi" w:hAnsiTheme="minorHAnsi" w:cstheme="minorHAnsi"/>
          <w:iCs/>
          <w:szCs w:val="20"/>
        </w:rPr>
      </w:pPr>
      <w:r w:rsidRPr="00A64277">
        <w:rPr>
          <w:rFonts w:asciiTheme="minorHAnsi" w:hAnsiTheme="minorHAnsi" w:cstheme="minorHAnsi"/>
          <w:iCs/>
          <w:szCs w:val="20"/>
        </w:rPr>
        <w:t>Pan(i) ………………………. , tel.: ……………………….. e-mail: ………………………..</w:t>
      </w:r>
    </w:p>
    <w:p w14:paraId="1D30FDF8" w14:textId="77777777" w:rsidR="00686A5E" w:rsidRPr="005E0A42" w:rsidRDefault="00686A5E" w:rsidP="00DA3056">
      <w:pPr>
        <w:numPr>
          <w:ilvl w:val="0"/>
          <w:numId w:val="3"/>
        </w:numPr>
        <w:spacing w:before="0" w:line="276" w:lineRule="auto"/>
        <w:ind w:right="-34" w:hanging="426"/>
        <w:jc w:val="left"/>
        <w:rPr>
          <w:rFonts w:cstheme="minorHAnsi"/>
          <w:iCs/>
          <w:szCs w:val="20"/>
        </w:rPr>
      </w:pPr>
      <w:r w:rsidRPr="005E0A42">
        <w:rPr>
          <w:rFonts w:cstheme="minorHAnsi"/>
          <w:iCs/>
          <w:szCs w:val="20"/>
        </w:rPr>
        <w:t xml:space="preserve">W przypadku wybrania naszej oferty jako najkorzystniejszej podajemy dane, niezbędne do zawarcia umowy: </w:t>
      </w:r>
    </w:p>
    <w:p w14:paraId="7B8BC79D" w14:textId="77777777" w:rsidR="00686A5E" w:rsidRPr="005E0A42" w:rsidRDefault="00686A5E" w:rsidP="00706896">
      <w:pPr>
        <w:spacing w:before="0" w:line="276" w:lineRule="auto"/>
        <w:ind w:left="482"/>
        <w:contextualSpacing/>
        <w:rPr>
          <w:rFonts w:cstheme="minorHAnsi"/>
          <w:szCs w:val="20"/>
          <w:u w:val="single"/>
        </w:rPr>
      </w:pPr>
      <w:r w:rsidRPr="005E0A42">
        <w:rPr>
          <w:rFonts w:cstheme="minorHAnsi"/>
          <w:szCs w:val="20"/>
          <w:u w:val="single"/>
        </w:rPr>
        <w:t xml:space="preserve">[należy uzupełnić, o ile dane są znane na etapie składania oferty] </w:t>
      </w:r>
    </w:p>
    <w:p w14:paraId="3C75DEE7" w14:textId="0430FA47" w:rsidR="00686A5E" w:rsidRPr="005E0A42" w:rsidRDefault="00686A5E" w:rsidP="00BA1328">
      <w:pPr>
        <w:pStyle w:val="Akapitzlist"/>
        <w:numPr>
          <w:ilvl w:val="0"/>
          <w:numId w:val="55"/>
        </w:numPr>
        <w:jc w:val="both"/>
        <w:rPr>
          <w:rFonts w:asciiTheme="minorHAnsi" w:hAnsiTheme="minorHAnsi" w:cstheme="minorHAnsi"/>
          <w:szCs w:val="20"/>
        </w:rPr>
      </w:pPr>
      <w:r w:rsidRPr="005E0A42">
        <w:rPr>
          <w:rFonts w:asciiTheme="minorHAnsi" w:hAnsiTheme="minorHAnsi" w:cstheme="minorHAnsi"/>
          <w:szCs w:val="20"/>
        </w:rPr>
        <w:t xml:space="preserve">W moim(naszym) imieniu umowę zawrze Pan(i) </w:t>
      </w:r>
      <w:r w:rsidRPr="005E0A42">
        <w:rPr>
          <w:rFonts w:asciiTheme="minorHAnsi" w:hAnsiTheme="minorHAnsi" w:cstheme="minorHAnsi"/>
          <w:color w:val="000000"/>
          <w:szCs w:val="20"/>
        </w:rPr>
        <w:t>…………………………………</w:t>
      </w:r>
      <w:r w:rsidRPr="005E0A42">
        <w:rPr>
          <w:rFonts w:asciiTheme="minorHAnsi" w:hAnsiTheme="minorHAnsi" w:cstheme="minorHAnsi"/>
          <w:szCs w:val="20"/>
        </w:rPr>
        <w:t>Pełniący(a) funkcję</w:t>
      </w:r>
      <w:r w:rsidRPr="005E0A42">
        <w:rPr>
          <w:rFonts w:asciiTheme="minorHAnsi" w:hAnsiTheme="minorHAnsi" w:cstheme="minorHAnsi"/>
          <w:color w:val="000000"/>
          <w:szCs w:val="20"/>
        </w:rPr>
        <w:t>…………….………………</w:t>
      </w:r>
      <w:r w:rsidR="004B0CD1">
        <w:rPr>
          <w:rFonts w:asciiTheme="minorHAnsi" w:hAnsiTheme="minorHAnsi" w:cstheme="minorHAnsi"/>
          <w:color w:val="000000"/>
          <w:szCs w:val="20"/>
        </w:rPr>
        <w:t xml:space="preserve"> który(a) </w:t>
      </w:r>
      <w:r w:rsidR="004B0CD1" w:rsidRPr="00A64277">
        <w:rPr>
          <w:rFonts w:asciiTheme="minorHAnsi" w:hAnsiTheme="minorHAnsi" w:cstheme="minorHAnsi"/>
          <w:szCs w:val="20"/>
        </w:rPr>
        <w:fldChar w:fldCharType="begin">
          <w:ffData>
            <w:name w:val="Wybór1"/>
            <w:enabled/>
            <w:calcOnExit w:val="0"/>
            <w:checkBox>
              <w:sizeAuto/>
              <w:default w:val="0"/>
            </w:checkBox>
          </w:ffData>
        </w:fldChar>
      </w:r>
      <w:r w:rsidR="004B0CD1" w:rsidRPr="00A64277">
        <w:rPr>
          <w:rFonts w:asciiTheme="minorHAnsi" w:hAnsiTheme="minorHAnsi" w:cstheme="minorHAnsi"/>
          <w:szCs w:val="20"/>
        </w:rPr>
        <w:instrText xml:space="preserve"> FORMCHECKBOX </w:instrText>
      </w:r>
      <w:r w:rsidR="00783C9F">
        <w:rPr>
          <w:rFonts w:asciiTheme="minorHAnsi" w:hAnsiTheme="minorHAnsi" w:cstheme="minorHAnsi"/>
          <w:szCs w:val="20"/>
        </w:rPr>
      </w:r>
      <w:r w:rsidR="00783C9F">
        <w:rPr>
          <w:rFonts w:asciiTheme="minorHAnsi" w:hAnsiTheme="minorHAnsi" w:cstheme="minorHAnsi"/>
          <w:szCs w:val="20"/>
        </w:rPr>
        <w:fldChar w:fldCharType="separate"/>
      </w:r>
      <w:r w:rsidR="004B0CD1" w:rsidRPr="00A64277">
        <w:rPr>
          <w:rFonts w:asciiTheme="minorHAnsi" w:hAnsiTheme="minorHAnsi" w:cstheme="minorHAnsi"/>
          <w:szCs w:val="20"/>
        </w:rPr>
        <w:fldChar w:fldCharType="end"/>
      </w:r>
      <w:r w:rsidR="004B0CD1" w:rsidRPr="00A64277">
        <w:rPr>
          <w:rFonts w:asciiTheme="minorHAnsi" w:hAnsiTheme="minorHAnsi" w:cstheme="minorHAnsi"/>
          <w:szCs w:val="20"/>
        </w:rPr>
        <w:t xml:space="preserve"> </w:t>
      </w:r>
      <w:r w:rsidR="004B0CD1">
        <w:rPr>
          <w:rFonts w:asciiTheme="minorHAnsi" w:hAnsiTheme="minorHAnsi" w:cstheme="minorHAnsi"/>
          <w:color w:val="000000"/>
          <w:szCs w:val="20"/>
        </w:rPr>
        <w:t xml:space="preserve">posiada/ </w:t>
      </w:r>
      <w:r w:rsidR="004B0CD1" w:rsidRPr="00A64277">
        <w:rPr>
          <w:rFonts w:asciiTheme="minorHAnsi" w:hAnsiTheme="minorHAnsi" w:cstheme="minorHAnsi"/>
          <w:szCs w:val="20"/>
        </w:rPr>
        <w:fldChar w:fldCharType="begin">
          <w:ffData>
            <w:name w:val="Wybór1"/>
            <w:enabled/>
            <w:calcOnExit w:val="0"/>
            <w:checkBox>
              <w:sizeAuto/>
              <w:default w:val="0"/>
            </w:checkBox>
          </w:ffData>
        </w:fldChar>
      </w:r>
      <w:r w:rsidR="004B0CD1" w:rsidRPr="00A64277">
        <w:rPr>
          <w:rFonts w:asciiTheme="minorHAnsi" w:hAnsiTheme="minorHAnsi" w:cstheme="minorHAnsi"/>
          <w:szCs w:val="20"/>
        </w:rPr>
        <w:instrText xml:space="preserve"> FORMCHECKBOX </w:instrText>
      </w:r>
      <w:r w:rsidR="00783C9F">
        <w:rPr>
          <w:rFonts w:asciiTheme="minorHAnsi" w:hAnsiTheme="minorHAnsi" w:cstheme="minorHAnsi"/>
          <w:szCs w:val="20"/>
        </w:rPr>
      </w:r>
      <w:r w:rsidR="00783C9F">
        <w:rPr>
          <w:rFonts w:asciiTheme="minorHAnsi" w:hAnsiTheme="minorHAnsi" w:cstheme="minorHAnsi"/>
          <w:szCs w:val="20"/>
        </w:rPr>
        <w:fldChar w:fldCharType="separate"/>
      </w:r>
      <w:r w:rsidR="004B0CD1" w:rsidRPr="00A64277">
        <w:rPr>
          <w:rFonts w:asciiTheme="minorHAnsi" w:hAnsiTheme="minorHAnsi" w:cstheme="minorHAnsi"/>
          <w:szCs w:val="20"/>
        </w:rPr>
        <w:fldChar w:fldCharType="end"/>
      </w:r>
      <w:r w:rsidR="004B0CD1" w:rsidRPr="00A64277">
        <w:rPr>
          <w:rFonts w:asciiTheme="minorHAnsi" w:hAnsiTheme="minorHAnsi" w:cstheme="minorHAnsi"/>
          <w:szCs w:val="20"/>
        </w:rPr>
        <w:t xml:space="preserve"> </w:t>
      </w:r>
      <w:r w:rsidR="004B0CD1">
        <w:rPr>
          <w:rFonts w:asciiTheme="minorHAnsi" w:hAnsiTheme="minorHAnsi" w:cstheme="minorHAnsi"/>
          <w:color w:val="000000"/>
          <w:szCs w:val="20"/>
        </w:rPr>
        <w:t>nie posiada kwalifikowany podpis elektroniczny.</w:t>
      </w:r>
    </w:p>
    <w:p w14:paraId="6261F10F" w14:textId="77777777" w:rsidR="00686A5E" w:rsidRPr="005E0A42" w:rsidRDefault="00686A5E" w:rsidP="00BA1328">
      <w:pPr>
        <w:pStyle w:val="Akapitzlist"/>
        <w:numPr>
          <w:ilvl w:val="0"/>
          <w:numId w:val="55"/>
        </w:numPr>
        <w:jc w:val="both"/>
        <w:rPr>
          <w:rFonts w:asciiTheme="minorHAnsi" w:hAnsiTheme="minorHAnsi" w:cstheme="minorHAnsi"/>
          <w:szCs w:val="20"/>
        </w:rPr>
      </w:pPr>
      <w:r w:rsidRPr="005E0A42">
        <w:rPr>
          <w:rFonts w:asciiTheme="minorHAnsi" w:hAnsiTheme="minorHAnsi" w:cstheme="minorHAnsi"/>
          <w:szCs w:val="20"/>
        </w:rPr>
        <w:t>W celu realizacji przedmiotu Umowy, wyznaczam(y) osobę odpowiedzialną za prawidłową realizację Umowy</w:t>
      </w:r>
    </w:p>
    <w:p w14:paraId="6269AADB" w14:textId="77777777" w:rsidR="00686A5E" w:rsidRPr="005E0A42" w:rsidRDefault="00686A5E" w:rsidP="00706896">
      <w:pPr>
        <w:pStyle w:val="Akapitzlist"/>
        <w:jc w:val="both"/>
        <w:rPr>
          <w:rFonts w:asciiTheme="minorHAnsi" w:hAnsiTheme="minorHAnsi" w:cstheme="minorHAnsi"/>
          <w:szCs w:val="20"/>
        </w:rPr>
      </w:pPr>
      <w:r w:rsidRPr="005E0A42">
        <w:rPr>
          <w:rFonts w:asciiTheme="minorHAnsi" w:hAnsiTheme="minorHAnsi" w:cstheme="minorHAnsi"/>
          <w:szCs w:val="20"/>
        </w:rPr>
        <w:t xml:space="preserve">Koordynatorów Umowy: </w:t>
      </w:r>
      <w:r w:rsidRPr="005E0A42">
        <w:rPr>
          <w:rFonts w:asciiTheme="minorHAnsi" w:hAnsiTheme="minorHAnsi" w:cstheme="minorHAnsi"/>
          <w:color w:val="000000"/>
          <w:szCs w:val="20"/>
        </w:rPr>
        <w:t>……………………………………………………..</w:t>
      </w:r>
    </w:p>
    <w:p w14:paraId="0ACC8EAB" w14:textId="77777777" w:rsidR="00686A5E" w:rsidRPr="005E0A42" w:rsidRDefault="00686A5E" w:rsidP="00706896">
      <w:pPr>
        <w:pStyle w:val="Akapitzlist"/>
        <w:jc w:val="both"/>
        <w:rPr>
          <w:rFonts w:asciiTheme="minorHAnsi" w:hAnsiTheme="minorHAnsi" w:cstheme="minorHAnsi"/>
          <w:szCs w:val="20"/>
        </w:rPr>
      </w:pPr>
      <w:r w:rsidRPr="005E0A42">
        <w:rPr>
          <w:rFonts w:asciiTheme="minorHAnsi" w:hAnsiTheme="minorHAnsi" w:cstheme="minorHAnsi"/>
          <w:szCs w:val="20"/>
        </w:rPr>
        <w:t xml:space="preserve">Imię I nazwisko: </w:t>
      </w:r>
      <w:r w:rsidRPr="005E0A42">
        <w:rPr>
          <w:rFonts w:asciiTheme="minorHAnsi" w:hAnsiTheme="minorHAnsi" w:cstheme="minorHAnsi"/>
          <w:color w:val="000000"/>
          <w:szCs w:val="20"/>
        </w:rPr>
        <w:t>……………………………………………………..</w:t>
      </w:r>
    </w:p>
    <w:p w14:paraId="6489FA4E" w14:textId="77777777" w:rsidR="00686A5E" w:rsidRPr="005E0A42" w:rsidRDefault="00686A5E" w:rsidP="00706896">
      <w:pPr>
        <w:pStyle w:val="Akapitzlist"/>
        <w:jc w:val="both"/>
        <w:rPr>
          <w:rFonts w:asciiTheme="minorHAnsi" w:hAnsiTheme="minorHAnsi" w:cstheme="minorHAnsi"/>
          <w:szCs w:val="20"/>
        </w:rPr>
      </w:pPr>
      <w:r w:rsidRPr="005E0A42">
        <w:rPr>
          <w:rFonts w:asciiTheme="minorHAnsi" w:hAnsiTheme="minorHAnsi" w:cstheme="minorHAnsi"/>
          <w:szCs w:val="20"/>
        </w:rPr>
        <w:t xml:space="preserve">e–mail – </w:t>
      </w:r>
      <w:r w:rsidRPr="005E0A42">
        <w:rPr>
          <w:rFonts w:asciiTheme="minorHAnsi" w:hAnsiTheme="minorHAnsi" w:cstheme="minorHAnsi"/>
          <w:color w:val="000000"/>
          <w:szCs w:val="20"/>
        </w:rPr>
        <w:t>……………………………………………………..</w:t>
      </w:r>
    </w:p>
    <w:p w14:paraId="1C54676B" w14:textId="77777777" w:rsidR="00686A5E" w:rsidRPr="005E0A42" w:rsidRDefault="00686A5E" w:rsidP="00706896">
      <w:pPr>
        <w:pStyle w:val="Akapitzlist"/>
        <w:jc w:val="both"/>
        <w:rPr>
          <w:rFonts w:asciiTheme="minorHAnsi" w:hAnsiTheme="minorHAnsi" w:cstheme="minorHAnsi"/>
          <w:szCs w:val="20"/>
        </w:rPr>
      </w:pPr>
      <w:r w:rsidRPr="005E0A42">
        <w:rPr>
          <w:rFonts w:asciiTheme="minorHAnsi" w:hAnsiTheme="minorHAnsi" w:cstheme="minorHAnsi"/>
          <w:szCs w:val="20"/>
        </w:rPr>
        <w:t xml:space="preserve">nr tel.  </w:t>
      </w:r>
      <w:r w:rsidRPr="005E0A42">
        <w:rPr>
          <w:rFonts w:asciiTheme="minorHAnsi" w:hAnsiTheme="minorHAnsi" w:cstheme="minorHAnsi"/>
          <w:color w:val="000000"/>
          <w:szCs w:val="20"/>
        </w:rPr>
        <w:t>……………………………………………………..</w:t>
      </w:r>
    </w:p>
    <w:p w14:paraId="6D10289E" w14:textId="77777777" w:rsidR="00686A5E" w:rsidRPr="005E0A42" w:rsidRDefault="00686A5E" w:rsidP="00BA1328">
      <w:pPr>
        <w:pStyle w:val="Akapitzlist"/>
        <w:numPr>
          <w:ilvl w:val="0"/>
          <w:numId w:val="55"/>
        </w:numPr>
        <w:jc w:val="both"/>
        <w:rPr>
          <w:rFonts w:asciiTheme="minorHAnsi" w:hAnsiTheme="minorHAnsi" w:cstheme="minorHAnsi"/>
          <w:szCs w:val="20"/>
        </w:rPr>
      </w:pPr>
      <w:r w:rsidRPr="005E0A42">
        <w:rPr>
          <w:rFonts w:asciiTheme="minorHAnsi" w:hAnsiTheme="minorHAnsi" w:cstheme="minorHAnsi"/>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FF330CF" w14:textId="549C7D6F" w:rsidR="00686A5E" w:rsidRPr="005E0A42" w:rsidRDefault="00686A5E" w:rsidP="00706896">
      <w:pPr>
        <w:spacing w:before="0" w:line="276" w:lineRule="auto"/>
        <w:ind w:left="851" w:right="402"/>
        <w:contextualSpacing/>
        <w:rPr>
          <w:rFonts w:cstheme="minorHAnsi"/>
          <w:szCs w:val="20"/>
        </w:rPr>
      </w:pPr>
      <w:r w:rsidRPr="005E0A42">
        <w:rPr>
          <w:rFonts w:cstheme="minorHAnsi"/>
          <w:szCs w:val="20"/>
        </w:rPr>
        <w:fldChar w:fldCharType="begin">
          <w:ffData>
            <w:name w:val="Wybór1"/>
            <w:enabled/>
            <w:calcOnExit w:val="0"/>
            <w:checkBox>
              <w:sizeAuto/>
              <w:default w:val="0"/>
            </w:checkBox>
          </w:ffData>
        </w:fldChar>
      </w:r>
      <w:r w:rsidRPr="005E0A42">
        <w:rPr>
          <w:rFonts w:cstheme="minorHAnsi"/>
          <w:szCs w:val="20"/>
        </w:rPr>
        <w:instrText xml:space="preserve"> FORMCHECKBOX </w:instrText>
      </w:r>
      <w:r w:rsidR="00783C9F">
        <w:rPr>
          <w:rFonts w:cstheme="minorHAnsi"/>
          <w:szCs w:val="20"/>
        </w:rPr>
      </w:r>
      <w:r w:rsidR="00783C9F">
        <w:rPr>
          <w:rFonts w:cstheme="minorHAnsi"/>
          <w:szCs w:val="20"/>
        </w:rPr>
        <w:fldChar w:fldCharType="separate"/>
      </w:r>
      <w:r w:rsidRPr="005E0A42">
        <w:rPr>
          <w:rFonts w:cstheme="minorHAnsi"/>
          <w:szCs w:val="20"/>
        </w:rPr>
        <w:fldChar w:fldCharType="end"/>
      </w:r>
      <w:r w:rsidRPr="005E0A42">
        <w:rPr>
          <w:rFonts w:cstheme="minorHAnsi"/>
          <w:szCs w:val="20"/>
        </w:rPr>
        <w:t xml:space="preserve"> dostępna jest na stronach internetowych Wykonawcy - link do klauzul; </w:t>
      </w:r>
      <w:hyperlink r:id="rId13" w:history="1">
        <w:r w:rsidRPr="005E0A42">
          <w:rPr>
            <w:rFonts w:cstheme="minorHAnsi"/>
            <w:color w:val="0000FF"/>
            <w:szCs w:val="20"/>
            <w:u w:val="single"/>
          </w:rPr>
          <w:t>http://www. ……</w:t>
        </w:r>
      </w:hyperlink>
      <w:r w:rsidR="004B0CD1">
        <w:rPr>
          <w:rFonts w:cstheme="minorHAnsi"/>
          <w:b/>
          <w:i/>
          <w:szCs w:val="20"/>
        </w:rPr>
        <w:t xml:space="preserve"> (uzupełnić - </w:t>
      </w:r>
      <w:r w:rsidRPr="005E0A42">
        <w:rPr>
          <w:rFonts w:cstheme="minorHAnsi"/>
          <w:b/>
          <w:i/>
          <w:szCs w:val="20"/>
        </w:rPr>
        <w:t xml:space="preserve">jeśli dotyczy) </w:t>
      </w:r>
    </w:p>
    <w:p w14:paraId="4FA42EF8" w14:textId="77777777" w:rsidR="00686A5E" w:rsidRPr="005E0A42" w:rsidRDefault="00686A5E" w:rsidP="00706896">
      <w:pPr>
        <w:spacing w:before="0" w:line="276" w:lineRule="auto"/>
        <w:ind w:left="851" w:right="402"/>
        <w:contextualSpacing/>
        <w:rPr>
          <w:rFonts w:cstheme="minorHAnsi"/>
          <w:iCs/>
          <w:szCs w:val="20"/>
        </w:rPr>
      </w:pPr>
      <w:r w:rsidRPr="005E0A42">
        <w:rPr>
          <w:rFonts w:cstheme="minorHAnsi"/>
          <w:szCs w:val="20"/>
        </w:rPr>
        <w:fldChar w:fldCharType="begin">
          <w:ffData>
            <w:name w:val="Wybór1"/>
            <w:enabled/>
            <w:calcOnExit w:val="0"/>
            <w:checkBox>
              <w:sizeAuto/>
              <w:default w:val="0"/>
            </w:checkBox>
          </w:ffData>
        </w:fldChar>
      </w:r>
      <w:r w:rsidRPr="005E0A42">
        <w:rPr>
          <w:rFonts w:cstheme="minorHAnsi"/>
          <w:szCs w:val="20"/>
        </w:rPr>
        <w:instrText xml:space="preserve"> FORMCHECKBOX </w:instrText>
      </w:r>
      <w:r w:rsidR="00783C9F">
        <w:rPr>
          <w:rFonts w:cstheme="minorHAnsi"/>
          <w:szCs w:val="20"/>
        </w:rPr>
      </w:r>
      <w:r w:rsidR="00783C9F">
        <w:rPr>
          <w:rFonts w:cstheme="minorHAnsi"/>
          <w:szCs w:val="20"/>
        </w:rPr>
        <w:fldChar w:fldCharType="separate"/>
      </w:r>
      <w:r w:rsidRPr="005E0A42">
        <w:rPr>
          <w:rFonts w:cstheme="minorHAnsi"/>
          <w:szCs w:val="20"/>
        </w:rPr>
        <w:fldChar w:fldCharType="end"/>
      </w:r>
      <w:r w:rsidRPr="005E0A42">
        <w:rPr>
          <w:rFonts w:cstheme="minorHAnsi"/>
          <w:szCs w:val="20"/>
        </w:rPr>
        <w:t>przekazana zostanie jako załącznik do umowy w wersji papierowej w momencie jej podpisania.</w:t>
      </w:r>
    </w:p>
    <w:p w14:paraId="7A6C5092" w14:textId="225C6E82" w:rsidR="00C925F7" w:rsidRPr="005E0A42" w:rsidRDefault="00C925F7" w:rsidP="004B0CD1">
      <w:pPr>
        <w:spacing w:before="0" w:line="276" w:lineRule="auto"/>
        <w:ind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5E0A42" w14:paraId="677C157B" w14:textId="77777777" w:rsidTr="00FC4F6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5E0A42" w:rsidRDefault="00C925F7" w:rsidP="00706896">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5E0A42" w:rsidRDefault="00C925F7" w:rsidP="00706896">
            <w:pPr>
              <w:spacing w:before="0" w:line="276" w:lineRule="auto"/>
              <w:jc w:val="center"/>
              <w:rPr>
                <w:rFonts w:cstheme="minorHAnsi"/>
                <w:szCs w:val="20"/>
              </w:rPr>
            </w:pPr>
          </w:p>
        </w:tc>
      </w:tr>
      <w:tr w:rsidR="00C925F7" w:rsidRPr="005E0A42" w14:paraId="5E17E55E" w14:textId="77777777" w:rsidTr="00FC4F68">
        <w:trPr>
          <w:jc w:val="center"/>
        </w:trPr>
        <w:tc>
          <w:tcPr>
            <w:tcW w:w="4059" w:type="dxa"/>
            <w:tcBorders>
              <w:top w:val="nil"/>
              <w:left w:val="nil"/>
              <w:bottom w:val="nil"/>
              <w:right w:val="nil"/>
            </w:tcBorders>
          </w:tcPr>
          <w:p w14:paraId="1E50EC13" w14:textId="77777777" w:rsidR="00C925F7" w:rsidRPr="005E0A42" w:rsidRDefault="00C925F7" w:rsidP="00706896">
            <w:pPr>
              <w:spacing w:before="0" w:line="276" w:lineRule="auto"/>
              <w:jc w:val="center"/>
              <w:rPr>
                <w:rFonts w:cstheme="minorHAnsi"/>
                <w:b/>
                <w:szCs w:val="20"/>
              </w:rPr>
            </w:pPr>
            <w:r w:rsidRPr="005E0A42">
              <w:rPr>
                <w:rFonts w:cstheme="minorHAnsi"/>
                <w:b/>
                <w:szCs w:val="20"/>
              </w:rPr>
              <w:t>miejscowość i data</w:t>
            </w:r>
          </w:p>
        </w:tc>
        <w:tc>
          <w:tcPr>
            <w:tcW w:w="4060" w:type="dxa"/>
            <w:tcBorders>
              <w:top w:val="nil"/>
              <w:left w:val="nil"/>
              <w:bottom w:val="nil"/>
              <w:right w:val="nil"/>
            </w:tcBorders>
          </w:tcPr>
          <w:p w14:paraId="217D46F5" w14:textId="77777777" w:rsidR="00C925F7" w:rsidRPr="005E0A42" w:rsidRDefault="00C925F7" w:rsidP="00706896">
            <w:pPr>
              <w:spacing w:before="0" w:line="276" w:lineRule="auto"/>
              <w:jc w:val="center"/>
              <w:rPr>
                <w:rFonts w:cstheme="minorHAnsi"/>
                <w:b/>
                <w:szCs w:val="20"/>
              </w:rPr>
            </w:pPr>
            <w:r w:rsidRPr="005E0A42">
              <w:rPr>
                <w:rFonts w:cstheme="minorHAnsi"/>
                <w:b/>
                <w:szCs w:val="20"/>
              </w:rPr>
              <w:t>Pieczęć imienna i podpis przedstawiciela(i) Wykonawcy</w:t>
            </w:r>
          </w:p>
        </w:tc>
      </w:tr>
    </w:tbl>
    <w:p w14:paraId="55C7221C" w14:textId="77777777" w:rsidR="00C925F7" w:rsidRPr="005E0A42" w:rsidRDefault="00C925F7" w:rsidP="00706896">
      <w:pPr>
        <w:spacing w:before="0" w:line="276" w:lineRule="auto"/>
        <w:jc w:val="left"/>
        <w:rPr>
          <w:rFonts w:cstheme="minorHAnsi"/>
          <w:b/>
          <w:bCs/>
          <w:caps/>
          <w:szCs w:val="20"/>
          <w:u w:val="single"/>
        </w:rPr>
      </w:pPr>
      <w:r w:rsidRPr="005E0A42">
        <w:rPr>
          <w:rFonts w:cstheme="minorHAnsi"/>
          <w:b/>
          <w:szCs w:val="20"/>
          <w:u w:val="single"/>
        </w:rPr>
        <w:br w:type="page"/>
      </w:r>
    </w:p>
    <w:p w14:paraId="3D39D460" w14:textId="4F1A7F2A" w:rsidR="00435628" w:rsidRPr="005E0A42" w:rsidRDefault="009E7AE2" w:rsidP="00706896">
      <w:pPr>
        <w:pStyle w:val="Nagwek4"/>
        <w:spacing w:before="0" w:after="0" w:line="276" w:lineRule="auto"/>
        <w:jc w:val="both"/>
        <w:rPr>
          <w:rFonts w:cstheme="minorHAnsi"/>
          <w:b w:val="0"/>
          <w:sz w:val="20"/>
          <w:szCs w:val="20"/>
          <w:u w:val="single"/>
        </w:rPr>
      </w:pPr>
      <w:bookmarkStart w:id="10" w:name="_Ref87609722"/>
      <w:bookmarkStart w:id="11" w:name="_Ref87611831"/>
      <w:bookmarkStart w:id="12" w:name="_Toc95808364"/>
      <w:r w:rsidRPr="005E0A42">
        <w:rPr>
          <w:rFonts w:cstheme="minorHAnsi"/>
          <w:sz w:val="20"/>
          <w:szCs w:val="20"/>
          <w:u w:val="single"/>
        </w:rPr>
        <w:lastRenderedPageBreak/>
        <w:t>ZAŁĄCZNIK NR 2.</w:t>
      </w:r>
      <w:r w:rsidR="00C925F7" w:rsidRPr="005E0A42">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5E0A42">
        <w:rPr>
          <w:rFonts w:cstheme="minorHAnsi"/>
          <w:sz w:val="20"/>
          <w:szCs w:val="20"/>
          <w:u w:val="single"/>
        </w:rPr>
        <w:t xml:space="preserve"> </w:t>
      </w:r>
      <w:r w:rsidR="00706896" w:rsidRPr="005E0A42">
        <w:rPr>
          <w:rFonts w:cstheme="minorHAnsi"/>
          <w:color w:val="FF0000"/>
          <w:sz w:val="20"/>
          <w:szCs w:val="20"/>
          <w:u w:val="single"/>
        </w:rPr>
        <w:t>(SKŁADANE WRAZ Z OFERTĄ)</w:t>
      </w:r>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5E0A42"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5E0A42" w:rsidRDefault="008A6DEF" w:rsidP="002B5085">
            <w:pPr>
              <w:tabs>
                <w:tab w:val="left" w:pos="709"/>
              </w:tabs>
              <w:spacing w:before="0"/>
              <w:rPr>
                <w:rFonts w:cstheme="minorHAnsi"/>
                <w:b/>
                <w:bCs/>
                <w:szCs w:val="20"/>
              </w:rPr>
            </w:pPr>
          </w:p>
        </w:tc>
      </w:tr>
      <w:tr w:rsidR="008A6DEF" w:rsidRPr="005E0A42"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296643" w:rsidRDefault="00296643" w:rsidP="00706896">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296643">
              <w:rPr>
                <w:rFonts w:cstheme="minorHAnsi"/>
                <w:bCs/>
              </w:rPr>
              <w:t>(pieczęć/ nazwa Wykonawcy)</w:t>
            </w:r>
          </w:p>
        </w:tc>
        <w:tc>
          <w:tcPr>
            <w:tcW w:w="5927" w:type="dxa"/>
            <w:gridSpan w:val="2"/>
            <w:tcBorders>
              <w:top w:val="nil"/>
              <w:left w:val="nil"/>
              <w:bottom w:val="nil"/>
              <w:right w:val="nil"/>
            </w:tcBorders>
          </w:tcPr>
          <w:p w14:paraId="1D781023" w14:textId="77777777" w:rsidR="008A6DEF" w:rsidRPr="005E0A42" w:rsidRDefault="008A6DEF" w:rsidP="00706896">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5E0A42" w:rsidRDefault="00D967F3" w:rsidP="00706896">
      <w:pPr>
        <w:spacing w:before="0" w:line="276" w:lineRule="auto"/>
        <w:rPr>
          <w:rFonts w:cstheme="minorHAnsi"/>
          <w:b/>
          <w:szCs w:val="20"/>
        </w:rPr>
      </w:pPr>
      <w:bookmarkStart w:id="13" w:name="_Toc334695071"/>
    </w:p>
    <w:p w14:paraId="784E417E" w14:textId="3E613DA7" w:rsidR="00706896" w:rsidRDefault="004B0CD1" w:rsidP="00706896">
      <w:pPr>
        <w:spacing w:before="0" w:line="276" w:lineRule="auto"/>
        <w:jc w:val="center"/>
        <w:rPr>
          <w:rFonts w:cstheme="minorHAnsi"/>
          <w:b/>
          <w:bCs/>
          <w:color w:val="2E74B5"/>
          <w:szCs w:val="20"/>
        </w:rPr>
      </w:pPr>
      <w:r>
        <w:rPr>
          <w:rFonts w:cstheme="minorHAnsi"/>
          <w:b/>
          <w:bCs/>
          <w:color w:val="2E74B5"/>
          <w:szCs w:val="20"/>
        </w:rPr>
        <w:t>Świadczenie usług cateringowych na potrzeby wydarzeń firmowych Spółki Enea Elektrownia Połaniec S.A.</w:t>
      </w:r>
    </w:p>
    <w:p w14:paraId="0EE1DC55" w14:textId="77777777" w:rsidR="002B5085" w:rsidRPr="005E0A42" w:rsidRDefault="002B5085" w:rsidP="00706896">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5E0A42" w14:paraId="51AAFC5A" w14:textId="77777777" w:rsidTr="00F33FB1">
        <w:trPr>
          <w:trHeight w:val="284"/>
        </w:trPr>
        <w:tc>
          <w:tcPr>
            <w:tcW w:w="9062" w:type="dxa"/>
            <w:gridSpan w:val="2"/>
            <w:shd w:val="clear" w:color="auto" w:fill="EAF1DD" w:themeFill="accent3" w:themeFillTint="33"/>
            <w:vAlign w:val="center"/>
          </w:tcPr>
          <w:p w14:paraId="4164C373" w14:textId="77777777" w:rsidR="00686A5E" w:rsidRPr="005E0A42" w:rsidRDefault="00686A5E" w:rsidP="00BA1328">
            <w:pPr>
              <w:pStyle w:val="Akapitzlist"/>
              <w:numPr>
                <w:ilvl w:val="0"/>
                <w:numId w:val="60"/>
              </w:numPr>
              <w:spacing w:line="240" w:lineRule="auto"/>
              <w:rPr>
                <w:rFonts w:asciiTheme="minorHAnsi" w:hAnsiTheme="minorHAnsi" w:cstheme="minorHAnsi"/>
                <w:b/>
                <w:szCs w:val="20"/>
              </w:rPr>
            </w:pPr>
            <w:r w:rsidRPr="002B5085">
              <w:rPr>
                <w:rFonts w:asciiTheme="minorHAnsi" w:hAnsiTheme="minorHAnsi" w:cstheme="minorHAnsi"/>
                <w:b/>
                <w:iCs/>
                <w:sz w:val="18"/>
                <w:szCs w:val="20"/>
              </w:rPr>
              <w:t>Informacja dotycząca podstaw wykluczenia z postępowania:</w:t>
            </w:r>
          </w:p>
        </w:tc>
      </w:tr>
      <w:tr w:rsidR="00686A5E" w:rsidRPr="002B5085" w14:paraId="1A331545" w14:textId="77777777" w:rsidTr="00706896">
        <w:trPr>
          <w:trHeight w:val="284"/>
        </w:trPr>
        <w:tc>
          <w:tcPr>
            <w:tcW w:w="6478" w:type="dxa"/>
            <w:shd w:val="clear" w:color="auto" w:fill="auto"/>
            <w:vAlign w:val="center"/>
          </w:tcPr>
          <w:p w14:paraId="279FDFEA" w14:textId="77777777" w:rsidR="00686A5E" w:rsidRPr="002B5085" w:rsidRDefault="00686A5E" w:rsidP="00BA1328">
            <w:pPr>
              <w:pStyle w:val="Akapitzlist"/>
              <w:numPr>
                <w:ilvl w:val="0"/>
                <w:numId w:val="39"/>
              </w:numPr>
              <w:ind w:left="316" w:hanging="316"/>
              <w:jc w:val="both"/>
              <w:rPr>
                <w:rFonts w:asciiTheme="minorHAnsi" w:hAnsiTheme="minorHAnsi" w:cstheme="minorHAnsi"/>
                <w:b/>
                <w:sz w:val="18"/>
                <w:szCs w:val="18"/>
              </w:rPr>
            </w:pPr>
            <w:r w:rsidRPr="002B5085">
              <w:rPr>
                <w:rFonts w:asciiTheme="minorHAnsi" w:eastAsiaTheme="minorHAnsi" w:hAnsiTheme="minorHAnsi" w:cstheme="minorHAnsi"/>
                <w:sz w:val="18"/>
                <w:szCs w:val="18"/>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2B5085" w:rsidRDefault="00686A5E" w:rsidP="002B5085">
            <w:pPr>
              <w:spacing w:before="0" w:line="276" w:lineRule="auto"/>
              <w:jc w:val="center"/>
              <w:rPr>
                <w:rFonts w:asciiTheme="minorHAnsi" w:hAnsiTheme="minorHAnsi" w:cstheme="minorHAnsi"/>
                <w:b/>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52E0241C" w14:textId="77777777" w:rsidTr="00706896">
        <w:trPr>
          <w:trHeight w:val="284"/>
        </w:trPr>
        <w:tc>
          <w:tcPr>
            <w:tcW w:w="6478" w:type="dxa"/>
            <w:shd w:val="clear" w:color="auto" w:fill="auto"/>
            <w:vAlign w:val="center"/>
          </w:tcPr>
          <w:p w14:paraId="34C3B92E"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44A969BC" w14:textId="77777777" w:rsidTr="00706896">
        <w:trPr>
          <w:trHeight w:val="284"/>
        </w:trPr>
        <w:tc>
          <w:tcPr>
            <w:tcW w:w="6478" w:type="dxa"/>
            <w:shd w:val="clear" w:color="auto" w:fill="auto"/>
            <w:vAlign w:val="center"/>
          </w:tcPr>
          <w:p w14:paraId="7BD63237"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03819E41" w14:textId="77777777" w:rsidTr="00706896">
        <w:trPr>
          <w:trHeight w:val="284"/>
        </w:trPr>
        <w:tc>
          <w:tcPr>
            <w:tcW w:w="6478" w:type="dxa"/>
            <w:shd w:val="clear" w:color="auto" w:fill="auto"/>
            <w:vAlign w:val="center"/>
          </w:tcPr>
          <w:p w14:paraId="324A34CE"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14054F57" w14:textId="77777777" w:rsidTr="00706896">
        <w:trPr>
          <w:trHeight w:val="284"/>
        </w:trPr>
        <w:tc>
          <w:tcPr>
            <w:tcW w:w="6478" w:type="dxa"/>
            <w:shd w:val="clear" w:color="auto" w:fill="auto"/>
            <w:vAlign w:val="center"/>
          </w:tcPr>
          <w:p w14:paraId="1EA0D571" w14:textId="390A7B4D" w:rsidR="00686A5E" w:rsidRPr="002B5085" w:rsidRDefault="005978F7" w:rsidP="00BA1328">
            <w:pPr>
              <w:pStyle w:val="Akapitzlist"/>
              <w:numPr>
                <w:ilvl w:val="0"/>
                <w:numId w:val="39"/>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Wykonawca </w:t>
            </w:r>
            <w:r w:rsidR="00686A5E" w:rsidRPr="002B5085">
              <w:rPr>
                <w:rFonts w:asciiTheme="minorHAnsi" w:eastAsiaTheme="minorHAnsi" w:hAnsiTheme="minorHAnsi" w:cstheme="minorHAnsi"/>
                <w:sz w:val="18"/>
                <w:szCs w:val="18"/>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57753618" w14:textId="77777777" w:rsidTr="00706896">
        <w:trPr>
          <w:trHeight w:val="284"/>
        </w:trPr>
        <w:tc>
          <w:tcPr>
            <w:tcW w:w="6478" w:type="dxa"/>
            <w:shd w:val="clear" w:color="auto" w:fill="auto"/>
            <w:vAlign w:val="center"/>
          </w:tcPr>
          <w:p w14:paraId="2AC18297" w14:textId="7942BE80" w:rsidR="00686A5E" w:rsidRPr="002B5085" w:rsidRDefault="005978F7" w:rsidP="00BA1328">
            <w:pPr>
              <w:pStyle w:val="Akapitzlist"/>
              <w:numPr>
                <w:ilvl w:val="0"/>
                <w:numId w:val="39"/>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 xml:space="preserve">Wykonawca </w:t>
            </w:r>
            <w:r w:rsidR="00686A5E" w:rsidRPr="002B5085">
              <w:rPr>
                <w:rFonts w:asciiTheme="minorHAnsi" w:eastAsiaTheme="minorHAnsi" w:hAnsiTheme="minorHAnsi" w:cstheme="minorHAnsi"/>
                <w:sz w:val="18"/>
                <w:szCs w:val="18"/>
              </w:rPr>
              <w:t>został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5978F7" w:rsidRDefault="00686A5E" w:rsidP="005978F7">
            <w:pPr>
              <w:spacing w:before="0" w:line="276" w:lineRule="auto"/>
              <w:jc w:val="center"/>
              <w:rPr>
                <w:rFonts w:asciiTheme="minorHAnsi" w:hAnsiTheme="minorHAnsi" w:cstheme="minorHAnsi"/>
                <w:sz w:val="18"/>
                <w:szCs w:val="18"/>
              </w:rPr>
            </w:pPr>
            <w:r w:rsidRPr="005978F7">
              <w:rPr>
                <w:rFonts w:cstheme="minorHAnsi"/>
                <w:sz w:val="18"/>
                <w:szCs w:val="18"/>
              </w:rPr>
              <w:fldChar w:fldCharType="begin">
                <w:ffData>
                  <w:name w:val="Wybór1"/>
                  <w:enabled/>
                  <w:calcOnExit w:val="0"/>
                  <w:checkBox>
                    <w:sizeAuto/>
                    <w:default w:val="0"/>
                  </w:checkBox>
                </w:ffData>
              </w:fldChar>
            </w:r>
            <w:r w:rsidRPr="005978F7">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5978F7">
              <w:rPr>
                <w:rFonts w:cstheme="minorHAnsi"/>
                <w:sz w:val="18"/>
                <w:szCs w:val="18"/>
              </w:rPr>
              <w:fldChar w:fldCharType="end"/>
            </w:r>
            <w:r w:rsidRPr="005978F7">
              <w:rPr>
                <w:rFonts w:asciiTheme="minorHAnsi" w:hAnsiTheme="minorHAnsi" w:cstheme="minorHAnsi"/>
                <w:sz w:val="18"/>
                <w:szCs w:val="18"/>
              </w:rPr>
              <w:t xml:space="preserve"> tak / </w:t>
            </w:r>
            <w:r w:rsidRPr="005978F7">
              <w:rPr>
                <w:rFonts w:cstheme="minorHAnsi"/>
                <w:sz w:val="18"/>
                <w:szCs w:val="18"/>
              </w:rPr>
              <w:fldChar w:fldCharType="begin">
                <w:ffData>
                  <w:name w:val="Wybór2"/>
                  <w:enabled/>
                  <w:calcOnExit w:val="0"/>
                  <w:checkBox>
                    <w:sizeAuto/>
                    <w:default w:val="0"/>
                  </w:checkBox>
                </w:ffData>
              </w:fldChar>
            </w:r>
            <w:r w:rsidRPr="005978F7">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5978F7">
              <w:rPr>
                <w:rFonts w:cstheme="minorHAnsi"/>
                <w:sz w:val="18"/>
                <w:szCs w:val="18"/>
              </w:rPr>
              <w:fldChar w:fldCharType="end"/>
            </w:r>
            <w:r w:rsidRPr="005978F7">
              <w:rPr>
                <w:rFonts w:asciiTheme="minorHAnsi" w:hAnsiTheme="minorHAnsi" w:cstheme="minorHAnsi"/>
                <w:sz w:val="18"/>
                <w:szCs w:val="18"/>
              </w:rPr>
              <w:t xml:space="preserve"> nie</w:t>
            </w:r>
          </w:p>
        </w:tc>
      </w:tr>
      <w:tr w:rsidR="00686A5E" w:rsidRPr="002B5085" w14:paraId="3BB67073" w14:textId="77777777" w:rsidTr="00706896">
        <w:trPr>
          <w:trHeight w:val="284"/>
        </w:trPr>
        <w:tc>
          <w:tcPr>
            <w:tcW w:w="6478" w:type="dxa"/>
            <w:shd w:val="clear" w:color="auto" w:fill="auto"/>
            <w:vAlign w:val="center"/>
          </w:tcPr>
          <w:p w14:paraId="46A90EFC" w14:textId="14380DEB" w:rsidR="00686A5E" w:rsidRPr="002B5085" w:rsidRDefault="005978F7" w:rsidP="00BA1328">
            <w:pPr>
              <w:pStyle w:val="Akapitzlist"/>
              <w:numPr>
                <w:ilvl w:val="0"/>
                <w:numId w:val="39"/>
              </w:numPr>
              <w:ind w:left="316" w:hanging="316"/>
              <w:jc w:val="both"/>
              <w:rPr>
                <w:rFonts w:asciiTheme="minorHAnsi" w:eastAsiaTheme="minorHAnsi" w:hAnsiTheme="minorHAnsi" w:cstheme="minorHAnsi"/>
                <w:sz w:val="18"/>
                <w:szCs w:val="18"/>
              </w:rPr>
            </w:pPr>
            <w:r>
              <w:rPr>
                <w:rFonts w:asciiTheme="minorHAnsi" w:eastAsiaTheme="minorHAnsi" w:hAnsiTheme="minorHAnsi" w:cstheme="minorHAnsi"/>
                <w:sz w:val="18"/>
                <w:szCs w:val="18"/>
              </w:rPr>
              <w:t>O</w:t>
            </w:r>
            <w:r w:rsidR="00686A5E" w:rsidRPr="002B5085">
              <w:rPr>
                <w:rFonts w:asciiTheme="minorHAnsi" w:eastAsiaTheme="minorHAnsi" w:hAnsiTheme="minorHAnsi" w:cstheme="minorHAnsi"/>
                <w:sz w:val="18"/>
                <w:szCs w:val="18"/>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0FD7D05C" w14:textId="77777777" w:rsidTr="00706896">
        <w:trPr>
          <w:trHeight w:val="284"/>
        </w:trPr>
        <w:tc>
          <w:tcPr>
            <w:tcW w:w="6478" w:type="dxa"/>
            <w:shd w:val="clear" w:color="auto" w:fill="auto"/>
            <w:vAlign w:val="center"/>
          </w:tcPr>
          <w:p w14:paraId="6104B222"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17DD8C85" w14:textId="77777777" w:rsidTr="00706896">
        <w:trPr>
          <w:trHeight w:val="284"/>
        </w:trPr>
        <w:tc>
          <w:tcPr>
            <w:tcW w:w="6478" w:type="dxa"/>
            <w:shd w:val="clear" w:color="auto" w:fill="auto"/>
            <w:vAlign w:val="center"/>
          </w:tcPr>
          <w:p w14:paraId="656112F7" w14:textId="77777777" w:rsidR="00686A5E" w:rsidRPr="002B5085" w:rsidRDefault="00686A5E" w:rsidP="002B5085">
            <w:pPr>
              <w:pStyle w:val="Akapitzlist"/>
              <w:ind w:left="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2B5085" w:rsidRDefault="00686A5E" w:rsidP="002B5085">
            <w:pPr>
              <w:spacing w:before="0" w:line="276" w:lineRule="auto"/>
              <w:jc w:val="center"/>
              <w:rPr>
                <w:rFonts w:asciiTheme="minorHAnsi" w:hAnsiTheme="minorHAnsi" w:cstheme="minorHAnsi"/>
                <w:sz w:val="18"/>
                <w:szCs w:val="18"/>
              </w:rPr>
            </w:pPr>
          </w:p>
          <w:p w14:paraId="176EFC9B" w14:textId="77777777" w:rsidR="00686A5E" w:rsidRPr="002B5085" w:rsidRDefault="00686A5E" w:rsidP="002B5085">
            <w:pPr>
              <w:pStyle w:val="Akapitzlist"/>
              <w:ind w:left="73"/>
              <w:jc w:val="center"/>
              <w:rPr>
                <w:rFonts w:asciiTheme="minorHAnsi" w:hAnsiTheme="minorHAnsi" w:cstheme="minorHAnsi"/>
                <w:sz w:val="18"/>
                <w:szCs w:val="18"/>
                <w:lang w:eastAsia="pl-PL"/>
              </w:rPr>
            </w:pPr>
          </w:p>
        </w:tc>
      </w:tr>
      <w:tr w:rsidR="00686A5E" w:rsidRPr="002B5085" w14:paraId="59D6F737" w14:textId="77777777" w:rsidTr="00706896">
        <w:trPr>
          <w:trHeight w:val="284"/>
        </w:trPr>
        <w:tc>
          <w:tcPr>
            <w:tcW w:w="6478" w:type="dxa"/>
            <w:shd w:val="clear" w:color="auto" w:fill="auto"/>
            <w:vAlign w:val="center"/>
          </w:tcPr>
          <w:p w14:paraId="2964855D" w14:textId="0C9F252A" w:rsidR="00686A5E" w:rsidRPr="002B5085" w:rsidRDefault="002B5085"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J</w:t>
            </w:r>
            <w:r w:rsidR="00686A5E" w:rsidRPr="002B5085">
              <w:rPr>
                <w:rFonts w:asciiTheme="minorHAnsi" w:eastAsiaTheme="minorHAnsi" w:hAnsiTheme="minorHAnsi" w:cstheme="minorHAnsi"/>
                <w:sz w:val="18"/>
                <w:szCs w:val="18"/>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1717E37E" w14:textId="77777777" w:rsidTr="00706896">
        <w:trPr>
          <w:trHeight w:val="284"/>
        </w:trPr>
        <w:tc>
          <w:tcPr>
            <w:tcW w:w="6478" w:type="dxa"/>
            <w:shd w:val="clear" w:color="auto" w:fill="auto"/>
            <w:vAlign w:val="center"/>
          </w:tcPr>
          <w:p w14:paraId="26D6ED0C"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2D9AD2AD" w14:textId="77777777" w:rsidTr="00706896">
        <w:trPr>
          <w:trHeight w:val="284"/>
        </w:trPr>
        <w:tc>
          <w:tcPr>
            <w:tcW w:w="6478" w:type="dxa"/>
            <w:shd w:val="clear" w:color="auto" w:fill="auto"/>
            <w:vAlign w:val="center"/>
          </w:tcPr>
          <w:p w14:paraId="0A7F10AC"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złożył nieprawdziwe informacje mające lub mogące mieć wpływ na wynik Postępowania;</w:t>
            </w:r>
          </w:p>
        </w:tc>
        <w:tc>
          <w:tcPr>
            <w:tcW w:w="2584" w:type="dxa"/>
            <w:shd w:val="clear" w:color="auto" w:fill="auto"/>
            <w:vAlign w:val="center"/>
          </w:tcPr>
          <w:p w14:paraId="47AF5D4B"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250AB7BD" w14:textId="77777777" w:rsidTr="00706896">
        <w:trPr>
          <w:trHeight w:val="426"/>
        </w:trPr>
        <w:tc>
          <w:tcPr>
            <w:tcW w:w="6478" w:type="dxa"/>
            <w:shd w:val="clear" w:color="auto" w:fill="auto"/>
            <w:vAlign w:val="center"/>
          </w:tcPr>
          <w:p w14:paraId="2790F4D1" w14:textId="77777777" w:rsidR="00686A5E" w:rsidRPr="002B5085" w:rsidRDefault="00686A5E" w:rsidP="00BA1328">
            <w:pPr>
              <w:pStyle w:val="Akapitzlist"/>
              <w:numPr>
                <w:ilvl w:val="0"/>
                <w:numId w:val="39"/>
              </w:numPr>
              <w:ind w:left="316" w:hanging="316"/>
              <w:jc w:val="both"/>
              <w:rPr>
                <w:rFonts w:asciiTheme="minorHAnsi" w:eastAsiaTheme="minorHAnsi" w:hAnsiTheme="minorHAnsi" w:cstheme="minorHAnsi"/>
                <w:sz w:val="18"/>
                <w:szCs w:val="18"/>
              </w:rPr>
            </w:pPr>
            <w:r w:rsidRPr="002B5085">
              <w:rPr>
                <w:rFonts w:asciiTheme="minorHAnsi" w:eastAsiaTheme="minorHAnsi" w:hAnsiTheme="minorHAnsi" w:cstheme="minorHAnsi"/>
                <w:sz w:val="18"/>
                <w:szCs w:val="18"/>
              </w:rPr>
              <w:t>Wykonawca nie wykazał spełnienia warunków udziału w Postępowaniu;</w:t>
            </w:r>
          </w:p>
        </w:tc>
        <w:tc>
          <w:tcPr>
            <w:tcW w:w="2584" w:type="dxa"/>
            <w:shd w:val="clear" w:color="auto" w:fill="auto"/>
            <w:vAlign w:val="center"/>
          </w:tcPr>
          <w:p w14:paraId="7F0CB1B7" w14:textId="77777777" w:rsidR="00686A5E" w:rsidRPr="002B5085" w:rsidRDefault="00686A5E" w:rsidP="002B5085">
            <w:pPr>
              <w:spacing w:before="0" w:line="276" w:lineRule="auto"/>
              <w:jc w:val="center"/>
              <w:rPr>
                <w:rFonts w:asciiTheme="minorHAnsi" w:hAnsiTheme="minorHAnsi"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asciiTheme="minorHAnsi" w:hAnsiTheme="minorHAnsi" w:cstheme="minorHAnsi"/>
                <w:sz w:val="18"/>
                <w:szCs w:val="18"/>
              </w:rPr>
              <w:t xml:space="preserve"> nie</w:t>
            </w:r>
          </w:p>
        </w:tc>
      </w:tr>
      <w:tr w:rsidR="00686A5E" w:rsidRPr="002B5085" w14:paraId="17C3A8FE" w14:textId="77777777" w:rsidTr="00324933">
        <w:trPr>
          <w:trHeight w:val="284"/>
        </w:trPr>
        <w:tc>
          <w:tcPr>
            <w:tcW w:w="9062" w:type="dxa"/>
            <w:gridSpan w:val="2"/>
            <w:tcBorders>
              <w:bottom w:val="nil"/>
            </w:tcBorders>
            <w:shd w:val="clear" w:color="auto" w:fill="EAF1DD" w:themeFill="accent3" w:themeFillTint="33"/>
            <w:vAlign w:val="center"/>
          </w:tcPr>
          <w:p w14:paraId="273783AF" w14:textId="77777777" w:rsidR="00686A5E" w:rsidRPr="002B5085" w:rsidRDefault="00686A5E" w:rsidP="00BA1328">
            <w:pPr>
              <w:pStyle w:val="Akapitzlist"/>
              <w:numPr>
                <w:ilvl w:val="0"/>
                <w:numId w:val="60"/>
              </w:numPr>
              <w:rPr>
                <w:rFonts w:asciiTheme="minorHAnsi" w:hAnsiTheme="minorHAnsi" w:cstheme="minorHAnsi"/>
                <w:b/>
                <w:iCs/>
                <w:sz w:val="18"/>
                <w:szCs w:val="18"/>
              </w:rPr>
            </w:pPr>
            <w:r w:rsidRPr="002B5085">
              <w:rPr>
                <w:rFonts w:asciiTheme="minorHAnsi" w:hAnsiTheme="minorHAnsi" w:cstheme="minorHAnsi"/>
                <w:b/>
                <w:iCs/>
                <w:sz w:val="18"/>
                <w:szCs w:val="18"/>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686A5E" w:rsidRPr="002B5085" w14:paraId="7B21C02D" w14:textId="77777777" w:rsidTr="00324933">
        <w:tc>
          <w:tcPr>
            <w:tcW w:w="9062" w:type="dxa"/>
            <w:gridSpan w:val="2"/>
            <w:tcBorders>
              <w:top w:val="single" w:sz="4" w:space="0" w:color="auto"/>
              <w:left w:val="single" w:sz="4" w:space="0" w:color="auto"/>
              <w:bottom w:val="single" w:sz="4" w:space="0" w:color="auto"/>
              <w:right w:val="single" w:sz="4" w:space="0" w:color="auto"/>
            </w:tcBorders>
            <w:vAlign w:val="center"/>
          </w:tcPr>
          <w:p w14:paraId="4836D8A3" w14:textId="77777777" w:rsidR="00686A5E" w:rsidRPr="002B5085" w:rsidRDefault="00686A5E" w:rsidP="00BA1328">
            <w:pPr>
              <w:pStyle w:val="Akapitzlist"/>
              <w:numPr>
                <w:ilvl w:val="3"/>
                <w:numId w:val="56"/>
              </w:numPr>
              <w:ind w:left="457"/>
              <w:jc w:val="both"/>
              <w:rPr>
                <w:rFonts w:asciiTheme="minorHAnsi" w:hAnsiTheme="minorHAnsi" w:cstheme="minorHAnsi"/>
                <w:iCs/>
                <w:sz w:val="18"/>
                <w:szCs w:val="18"/>
              </w:rPr>
            </w:pPr>
            <w:r w:rsidRPr="002B5085">
              <w:rPr>
                <w:rFonts w:asciiTheme="minorHAnsi" w:eastAsiaTheme="minorHAnsi" w:hAnsiTheme="minorHAnsi" w:cstheme="minorHAnsi"/>
                <w:b/>
                <w:sz w:val="18"/>
                <w:szCs w:val="18"/>
              </w:rPr>
              <w:t>Wykonawca spełnia określone w WZ warunki udziału w postępowaniu dotyczące posiadania uprawnień do wykonywania określonej działalności lub czynności, jeżeli przepisy prawa powszechnie obowiązującego nakładają obowiązek posiadania takich uprawnień i posiada wymagane zgodnie z WZ dokumenty:</w:t>
            </w:r>
          </w:p>
        </w:tc>
      </w:tr>
      <w:tr w:rsidR="00686A5E" w:rsidRPr="002B5085" w14:paraId="6D1E79C9" w14:textId="77777777" w:rsidTr="00324933">
        <w:tc>
          <w:tcPr>
            <w:tcW w:w="6478" w:type="dxa"/>
            <w:tcBorders>
              <w:top w:val="single" w:sz="4" w:space="0" w:color="auto"/>
            </w:tcBorders>
            <w:vAlign w:val="center"/>
          </w:tcPr>
          <w:p w14:paraId="58D66BD1" w14:textId="7CAE35C3" w:rsidR="00686A5E" w:rsidRPr="005978F7" w:rsidRDefault="005978F7" w:rsidP="00BA1328">
            <w:pPr>
              <w:pStyle w:val="Akapitzlist"/>
              <w:numPr>
                <w:ilvl w:val="0"/>
                <w:numId w:val="59"/>
              </w:numPr>
              <w:ind w:left="457" w:hanging="425"/>
              <w:jc w:val="both"/>
              <w:rPr>
                <w:rFonts w:asciiTheme="minorHAnsi" w:eastAsiaTheme="minorHAnsi" w:hAnsiTheme="minorHAnsi" w:cstheme="minorHAnsi"/>
                <w:i/>
                <w:sz w:val="18"/>
                <w:szCs w:val="18"/>
              </w:rPr>
            </w:pPr>
            <w:r w:rsidRPr="005978F7">
              <w:rPr>
                <w:rFonts w:asciiTheme="minorHAnsi" w:eastAsiaTheme="minorHAnsi" w:hAnsiTheme="minorHAnsi" w:cstheme="minorHAnsi"/>
                <w:i/>
                <w:sz w:val="18"/>
                <w:szCs w:val="18"/>
              </w:rPr>
              <w:t>Wykonawca posiada aktualne zezwolenie na prowadzenie działalności cateringowej, wydane w drodze decyzji, przez właściwy organ Państwowej Inspekcji Sanitarnej (zatwierdzającej do prowadzenia działalności gastronomicznej w zakresie przygotowywania potraw w oparciu o surowce, półprodukty i świadczenia usług cateringowych transportem własnym);</w:t>
            </w:r>
          </w:p>
        </w:tc>
        <w:tc>
          <w:tcPr>
            <w:tcW w:w="2584" w:type="dxa"/>
            <w:tcBorders>
              <w:top w:val="single" w:sz="4" w:space="0" w:color="auto"/>
            </w:tcBorders>
            <w:vAlign w:val="center"/>
          </w:tcPr>
          <w:p w14:paraId="34F3194D" w14:textId="77777777" w:rsidR="00686A5E" w:rsidRPr="002B5085" w:rsidRDefault="00686A5E" w:rsidP="002B5085">
            <w:pPr>
              <w:spacing w:before="0" w:line="276" w:lineRule="auto"/>
              <w:jc w:val="center"/>
              <w:rPr>
                <w:rFonts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nie</w:t>
            </w:r>
          </w:p>
        </w:tc>
      </w:tr>
      <w:tr w:rsidR="00686A5E" w:rsidRPr="002B5085" w14:paraId="6128438D" w14:textId="77777777" w:rsidTr="002B5085">
        <w:tc>
          <w:tcPr>
            <w:tcW w:w="9062" w:type="dxa"/>
            <w:gridSpan w:val="2"/>
            <w:vAlign w:val="center"/>
          </w:tcPr>
          <w:p w14:paraId="3F41FA33" w14:textId="175A5320" w:rsidR="00686A5E" w:rsidRPr="002B5085" w:rsidRDefault="00686A5E" w:rsidP="00BA1328">
            <w:pPr>
              <w:pStyle w:val="Akapitzlist"/>
              <w:numPr>
                <w:ilvl w:val="3"/>
                <w:numId w:val="56"/>
              </w:numPr>
              <w:ind w:left="457"/>
              <w:jc w:val="both"/>
              <w:rPr>
                <w:rFonts w:asciiTheme="minorHAnsi" w:hAnsiTheme="minorHAnsi" w:cstheme="minorHAnsi"/>
                <w:iCs/>
                <w:sz w:val="18"/>
                <w:szCs w:val="18"/>
              </w:rPr>
            </w:pPr>
            <w:r w:rsidRPr="002B5085">
              <w:rPr>
                <w:rFonts w:asciiTheme="minorHAnsi" w:eastAsiaTheme="minorHAnsi" w:hAnsiTheme="minorHAnsi" w:cstheme="minorHAnsi"/>
                <w:b/>
                <w:sz w:val="18"/>
                <w:szCs w:val="18"/>
              </w:rPr>
              <w:t>Wykonawca spełnia określone w WZ warunki udziału w postępowaniu dotyczące</w:t>
            </w:r>
            <w:r w:rsidR="00F33FB1">
              <w:rPr>
                <w:rFonts w:asciiTheme="minorHAnsi" w:eastAsiaTheme="minorHAnsi" w:hAnsiTheme="minorHAnsi" w:cstheme="minorHAnsi"/>
                <w:b/>
                <w:sz w:val="18"/>
                <w:szCs w:val="18"/>
              </w:rPr>
              <w:t xml:space="preserve"> posiadania niezbędnej wiedzy i </w:t>
            </w:r>
            <w:r w:rsidRPr="002B5085">
              <w:rPr>
                <w:rFonts w:asciiTheme="minorHAnsi" w:eastAsiaTheme="minorHAnsi" w:hAnsiTheme="minorHAnsi" w:cstheme="minorHAnsi"/>
                <w:b/>
                <w:sz w:val="18"/>
                <w:szCs w:val="18"/>
              </w:rPr>
              <w:t>doświadczenia oraz dysponowania odpowiednim potencjałem technicznym i osobami zdolnymi do wykonania Zamówienia i posiada wymagane zgodnie z WZ dokumenty:</w:t>
            </w:r>
          </w:p>
        </w:tc>
      </w:tr>
      <w:tr w:rsidR="005978F7" w:rsidRPr="002B5085" w14:paraId="5F5CB441" w14:textId="77777777" w:rsidTr="002B5085">
        <w:tc>
          <w:tcPr>
            <w:tcW w:w="6478" w:type="dxa"/>
            <w:vAlign w:val="center"/>
          </w:tcPr>
          <w:p w14:paraId="45F24617" w14:textId="4A241415" w:rsidR="005978F7" w:rsidRPr="005978F7" w:rsidRDefault="005978F7" w:rsidP="00BA1328">
            <w:pPr>
              <w:pStyle w:val="Akapitzlist"/>
              <w:numPr>
                <w:ilvl w:val="0"/>
                <w:numId w:val="86"/>
              </w:numPr>
              <w:ind w:left="457" w:hanging="425"/>
              <w:jc w:val="both"/>
              <w:rPr>
                <w:rFonts w:asciiTheme="minorHAnsi" w:eastAsiaTheme="minorHAnsi" w:hAnsiTheme="minorHAnsi" w:cstheme="minorHAnsi"/>
                <w:i/>
                <w:sz w:val="18"/>
                <w:szCs w:val="18"/>
              </w:rPr>
            </w:pPr>
            <w:r w:rsidRPr="005978F7">
              <w:rPr>
                <w:rFonts w:asciiTheme="minorHAnsi" w:eastAsiaTheme="minorHAnsi" w:hAnsiTheme="minorHAnsi" w:cstheme="minorHAnsi"/>
                <w:i/>
                <w:sz w:val="18"/>
                <w:szCs w:val="18"/>
              </w:rPr>
              <w:t>wykaz usług podobnych określonych w pkt 5.1. b) WZ wraz ze wskazaniem przedmiotu zamówienia, dat wykonania, wartości zrealizowanej usługi i odbiorców oraz załączeniem dokumentów (np. referencje, protokoły odbioru) potwierdzających, należytą realizację w/w usług</w:t>
            </w:r>
          </w:p>
        </w:tc>
        <w:tc>
          <w:tcPr>
            <w:tcW w:w="2584" w:type="dxa"/>
            <w:vAlign w:val="center"/>
          </w:tcPr>
          <w:p w14:paraId="7A77C20F" w14:textId="2C526175" w:rsidR="005978F7" w:rsidRPr="002B5085" w:rsidRDefault="005978F7" w:rsidP="002B5085">
            <w:pPr>
              <w:spacing w:before="0" w:line="276" w:lineRule="auto"/>
              <w:jc w:val="center"/>
              <w:rPr>
                <w:rFonts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nie</w:t>
            </w:r>
          </w:p>
        </w:tc>
      </w:tr>
      <w:tr w:rsidR="00686A5E" w:rsidRPr="002B5085" w14:paraId="2C40AAC4" w14:textId="77777777" w:rsidTr="002B5085">
        <w:tc>
          <w:tcPr>
            <w:tcW w:w="6478" w:type="dxa"/>
            <w:vAlign w:val="center"/>
          </w:tcPr>
          <w:p w14:paraId="60B46DEF" w14:textId="7B3FD52B" w:rsidR="00686A5E" w:rsidRPr="005978F7" w:rsidRDefault="005978F7" w:rsidP="00BA1328">
            <w:pPr>
              <w:pStyle w:val="Akapitzlist"/>
              <w:numPr>
                <w:ilvl w:val="0"/>
                <w:numId w:val="86"/>
              </w:numPr>
              <w:ind w:left="457" w:hanging="425"/>
              <w:jc w:val="both"/>
              <w:rPr>
                <w:rFonts w:asciiTheme="minorHAnsi" w:eastAsiaTheme="minorHAnsi" w:hAnsiTheme="minorHAnsi" w:cstheme="minorHAnsi"/>
                <w:i/>
                <w:sz w:val="18"/>
                <w:szCs w:val="18"/>
              </w:rPr>
            </w:pPr>
            <w:r w:rsidRPr="005978F7">
              <w:rPr>
                <w:rFonts w:asciiTheme="minorHAnsi" w:eastAsiaTheme="minorHAnsi" w:hAnsiTheme="minorHAnsi" w:cstheme="minorHAnsi"/>
                <w:i/>
                <w:sz w:val="18"/>
                <w:szCs w:val="18"/>
              </w:rPr>
              <w:t>Wykonawca dysponuje odpowiednim potencjałem technicznym, w szczególności zakładem gastronomicznym zlokalizowanym w odległości do 100 km od siedziby Zamawiającego oraz środkiem transportu wpisanymi do rejestru zakładów podlegających urzędowej kontroli organów Inspekcji Sanitarnej, zgodnie z art. 64 Ustawy z dnia 25 sierpnia 2006 r. o bezpieczeństwie żywności i żywienia (tj. Dz.U. 2020 poz. 2021);</w:t>
            </w:r>
          </w:p>
        </w:tc>
        <w:tc>
          <w:tcPr>
            <w:tcW w:w="2584" w:type="dxa"/>
            <w:vAlign w:val="center"/>
          </w:tcPr>
          <w:p w14:paraId="04EA5161" w14:textId="77777777" w:rsidR="00686A5E" w:rsidRPr="002B5085" w:rsidRDefault="00686A5E" w:rsidP="002B5085">
            <w:pPr>
              <w:spacing w:before="0" w:line="276" w:lineRule="auto"/>
              <w:jc w:val="center"/>
              <w:rPr>
                <w:rFonts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nie</w:t>
            </w:r>
          </w:p>
        </w:tc>
      </w:tr>
      <w:tr w:rsidR="00686A5E" w:rsidRPr="002B5085" w14:paraId="5C08E703" w14:textId="77777777" w:rsidTr="002B5085">
        <w:tc>
          <w:tcPr>
            <w:tcW w:w="6478" w:type="dxa"/>
            <w:vAlign w:val="center"/>
          </w:tcPr>
          <w:p w14:paraId="47E3E157" w14:textId="0878AB49" w:rsidR="00686A5E" w:rsidRPr="002B5085" w:rsidRDefault="00F33FB1" w:rsidP="00BA1328">
            <w:pPr>
              <w:pStyle w:val="Akapitzlist"/>
              <w:numPr>
                <w:ilvl w:val="0"/>
                <w:numId w:val="86"/>
              </w:numPr>
              <w:ind w:left="457" w:hanging="425"/>
              <w:jc w:val="both"/>
              <w:rPr>
                <w:rFonts w:asciiTheme="minorHAnsi" w:eastAsiaTheme="minorHAnsi" w:hAnsiTheme="minorHAnsi" w:cstheme="minorHAnsi"/>
                <w:i/>
                <w:sz w:val="18"/>
                <w:szCs w:val="18"/>
              </w:rPr>
            </w:pPr>
            <w:r w:rsidRPr="00F33FB1">
              <w:rPr>
                <w:rFonts w:asciiTheme="minorHAnsi" w:eastAsiaTheme="minorHAnsi" w:hAnsiTheme="minorHAnsi" w:cstheme="minorHAnsi"/>
                <w:i/>
                <w:sz w:val="18"/>
                <w:szCs w:val="18"/>
              </w:rPr>
              <w:t>wykaz osób, które będą realizowały zamówienie wraz z informacjami na temat ich kwalifikacji niezbędnych do realizowania zamówienia, a także zakresu wykonywanych czynności</w:t>
            </w:r>
          </w:p>
        </w:tc>
        <w:tc>
          <w:tcPr>
            <w:tcW w:w="2584" w:type="dxa"/>
            <w:vAlign w:val="center"/>
          </w:tcPr>
          <w:p w14:paraId="0C48B308" w14:textId="77777777" w:rsidR="00686A5E" w:rsidRPr="002B5085" w:rsidRDefault="00686A5E" w:rsidP="002B5085">
            <w:pPr>
              <w:spacing w:before="0" w:line="276" w:lineRule="auto"/>
              <w:jc w:val="center"/>
              <w:rPr>
                <w:rFonts w:cstheme="minorHAnsi"/>
                <w:sz w:val="18"/>
                <w:szCs w:val="18"/>
              </w:rPr>
            </w:pPr>
            <w:r w:rsidRPr="002B5085">
              <w:rPr>
                <w:rFonts w:cstheme="minorHAnsi"/>
                <w:sz w:val="18"/>
                <w:szCs w:val="18"/>
              </w:rPr>
              <w:fldChar w:fldCharType="begin">
                <w:ffData>
                  <w:name w:val="Wybór1"/>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tak / </w:t>
            </w:r>
            <w:r w:rsidRPr="002B5085">
              <w:rPr>
                <w:rFonts w:cstheme="minorHAnsi"/>
                <w:sz w:val="18"/>
                <w:szCs w:val="18"/>
              </w:rPr>
              <w:fldChar w:fldCharType="begin">
                <w:ffData>
                  <w:name w:val="Wybór2"/>
                  <w:enabled/>
                  <w:calcOnExit w:val="0"/>
                  <w:checkBox>
                    <w:sizeAuto/>
                    <w:default w:val="0"/>
                  </w:checkBox>
                </w:ffData>
              </w:fldChar>
            </w:r>
            <w:r w:rsidRPr="002B5085">
              <w:rPr>
                <w:rFonts w:cstheme="minorHAnsi"/>
                <w:sz w:val="18"/>
                <w:szCs w:val="18"/>
              </w:rPr>
              <w:instrText xml:space="preserve"> FORMCHECKBOX </w:instrText>
            </w:r>
            <w:r w:rsidR="00783C9F">
              <w:rPr>
                <w:rFonts w:cstheme="minorHAnsi"/>
                <w:sz w:val="18"/>
                <w:szCs w:val="18"/>
              </w:rPr>
            </w:r>
            <w:r w:rsidR="00783C9F">
              <w:rPr>
                <w:rFonts w:cstheme="minorHAnsi"/>
                <w:sz w:val="18"/>
                <w:szCs w:val="18"/>
              </w:rPr>
              <w:fldChar w:fldCharType="separate"/>
            </w:r>
            <w:r w:rsidRPr="002B5085">
              <w:rPr>
                <w:rFonts w:cstheme="minorHAnsi"/>
                <w:sz w:val="18"/>
                <w:szCs w:val="18"/>
              </w:rPr>
              <w:fldChar w:fldCharType="end"/>
            </w:r>
            <w:r w:rsidRPr="002B5085">
              <w:rPr>
                <w:rFonts w:cstheme="minorHAnsi"/>
                <w:sz w:val="18"/>
                <w:szCs w:val="18"/>
              </w:rPr>
              <w:t xml:space="preserve"> nie</w:t>
            </w:r>
          </w:p>
        </w:tc>
      </w:tr>
      <w:tr w:rsidR="00686A5E" w:rsidRPr="002B5085" w14:paraId="18D5201E" w14:textId="77777777" w:rsidTr="002B5085">
        <w:tc>
          <w:tcPr>
            <w:tcW w:w="9062" w:type="dxa"/>
            <w:gridSpan w:val="2"/>
            <w:vAlign w:val="center"/>
          </w:tcPr>
          <w:p w14:paraId="5C934544" w14:textId="3AA9F58F" w:rsidR="00686A5E" w:rsidRPr="002B5085" w:rsidRDefault="00686A5E" w:rsidP="00BA1328">
            <w:pPr>
              <w:pStyle w:val="Akapitzlist"/>
              <w:numPr>
                <w:ilvl w:val="0"/>
                <w:numId w:val="58"/>
              </w:numPr>
              <w:ind w:left="457"/>
              <w:jc w:val="both"/>
              <w:rPr>
                <w:rFonts w:asciiTheme="minorHAnsi" w:hAnsiTheme="minorHAnsi" w:cstheme="minorHAnsi"/>
                <w:b/>
                <w:iCs/>
                <w:sz w:val="18"/>
                <w:szCs w:val="18"/>
              </w:rPr>
            </w:pPr>
            <w:r w:rsidRPr="002B5085">
              <w:rPr>
                <w:rFonts w:asciiTheme="minorHAnsi" w:eastAsiaTheme="minorHAnsi" w:hAnsiTheme="minorHAnsi" w:cstheme="minorHAnsi"/>
                <w:b/>
                <w:sz w:val="18"/>
                <w:szCs w:val="18"/>
              </w:rPr>
              <w:t>Wykonawca spełnia określone w WZ warunki udziału w postępowaniu do</w:t>
            </w:r>
            <w:r w:rsidR="002B5085">
              <w:rPr>
                <w:rFonts w:asciiTheme="minorHAnsi" w:eastAsiaTheme="minorHAnsi" w:hAnsiTheme="minorHAnsi" w:cstheme="minorHAnsi"/>
                <w:b/>
                <w:sz w:val="18"/>
                <w:szCs w:val="18"/>
              </w:rPr>
              <w:t>tyczące sytuacji ekonomicznej i </w:t>
            </w:r>
            <w:r w:rsidRPr="002B5085">
              <w:rPr>
                <w:rFonts w:asciiTheme="minorHAnsi" w:eastAsiaTheme="minorHAnsi" w:hAnsiTheme="minorHAnsi" w:cstheme="minorHAnsi"/>
                <w:b/>
                <w:sz w:val="18"/>
                <w:szCs w:val="18"/>
              </w:rPr>
              <w:t>finansowej zapewniającej wykonanie Zamówienia i posiada wymagane zgodnie z WZ dokumenty:</w:t>
            </w:r>
          </w:p>
        </w:tc>
      </w:tr>
      <w:tr w:rsidR="00686A5E" w:rsidRPr="002B5085" w14:paraId="779809AF" w14:textId="77777777" w:rsidTr="002B5085">
        <w:tc>
          <w:tcPr>
            <w:tcW w:w="6478" w:type="dxa"/>
            <w:vAlign w:val="center"/>
          </w:tcPr>
          <w:p w14:paraId="433DCD47" w14:textId="6642E5A2" w:rsidR="00F33FB1" w:rsidRPr="002B5085" w:rsidRDefault="00F33FB1" w:rsidP="00BA1328">
            <w:pPr>
              <w:pStyle w:val="Akapitzlist"/>
              <w:numPr>
                <w:ilvl w:val="0"/>
                <w:numId w:val="57"/>
              </w:numPr>
              <w:ind w:left="457" w:hanging="457"/>
              <w:jc w:val="both"/>
              <w:rPr>
                <w:rFonts w:asciiTheme="minorHAnsi" w:eastAsiaTheme="minorHAnsi" w:hAnsiTheme="minorHAnsi" w:cstheme="minorHAnsi"/>
                <w:i/>
                <w:sz w:val="18"/>
                <w:szCs w:val="18"/>
              </w:rPr>
            </w:pPr>
            <w:r w:rsidRPr="00F33FB1">
              <w:rPr>
                <w:rFonts w:asciiTheme="minorHAnsi" w:eastAsiaTheme="minorHAnsi" w:hAnsiTheme="minorHAnsi" w:cstheme="minorHAnsi"/>
                <w:i/>
                <w:sz w:val="18"/>
                <w:szCs w:val="18"/>
              </w:rPr>
              <w:t>opłaconą polisę ubezpieczeniową, a w przypadku jej braku inny dokument potwierdzający, że Wykonawca jest ubezpieczony od odpowiedzialności cywilnej w zakresie prowadzonej działalności na sumę gwaran</w:t>
            </w:r>
            <w:r>
              <w:rPr>
                <w:rFonts w:asciiTheme="minorHAnsi" w:eastAsiaTheme="minorHAnsi" w:hAnsiTheme="minorHAnsi" w:cstheme="minorHAnsi"/>
                <w:i/>
                <w:sz w:val="18"/>
                <w:szCs w:val="18"/>
              </w:rPr>
              <w:t>cyjną nie mniejszą niż 25 </w:t>
            </w:r>
            <w:r w:rsidRPr="00F33FB1">
              <w:rPr>
                <w:rFonts w:asciiTheme="minorHAnsi" w:eastAsiaTheme="minorHAnsi" w:hAnsiTheme="minorHAnsi" w:cstheme="minorHAnsi"/>
                <w:i/>
                <w:sz w:val="18"/>
                <w:szCs w:val="18"/>
              </w:rPr>
              <w:t>000,00 zł.</w:t>
            </w:r>
          </w:p>
        </w:tc>
        <w:tc>
          <w:tcPr>
            <w:tcW w:w="2584" w:type="dxa"/>
            <w:vAlign w:val="center"/>
          </w:tcPr>
          <w:p w14:paraId="509B79AF" w14:textId="77777777" w:rsidR="00686A5E" w:rsidRPr="002B5085" w:rsidRDefault="00686A5E" w:rsidP="002B5085">
            <w:pPr>
              <w:pStyle w:val="Akapitzlist"/>
              <w:ind w:left="640"/>
              <w:rPr>
                <w:rFonts w:asciiTheme="minorHAnsi" w:hAnsiTheme="minorHAnsi" w:cstheme="minorHAnsi"/>
                <w:iCs/>
                <w:sz w:val="18"/>
                <w:szCs w:val="18"/>
              </w:rPr>
            </w:pPr>
            <w:r w:rsidRPr="002B5085">
              <w:rPr>
                <w:rFonts w:asciiTheme="minorHAnsi" w:hAnsiTheme="minorHAnsi"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asciiTheme="minorHAnsi" w:hAnsiTheme="minorHAnsi" w:cstheme="minorHAnsi"/>
                <w:sz w:val="18"/>
                <w:szCs w:val="18"/>
              </w:rPr>
            </w:r>
            <w:r w:rsidR="00783C9F">
              <w:rPr>
                <w:rFonts w:asciiTheme="minorHAnsi" w:hAnsiTheme="minorHAnsi" w:cstheme="minorHAnsi"/>
                <w:sz w:val="18"/>
                <w:szCs w:val="18"/>
              </w:rPr>
              <w:fldChar w:fldCharType="separate"/>
            </w:r>
            <w:r w:rsidRPr="002B5085">
              <w:rPr>
                <w:rFonts w:asciiTheme="minorHAnsi" w:hAnsiTheme="minorHAnsi" w:cstheme="minorHAnsi"/>
                <w:sz w:val="18"/>
                <w:szCs w:val="18"/>
              </w:rPr>
              <w:fldChar w:fldCharType="end"/>
            </w:r>
            <w:r w:rsidRPr="002B5085">
              <w:rPr>
                <w:rFonts w:asciiTheme="minorHAnsi" w:hAnsiTheme="minorHAnsi" w:cstheme="minorHAnsi"/>
                <w:sz w:val="18"/>
                <w:szCs w:val="18"/>
              </w:rPr>
              <w:t xml:space="preserve"> tak / </w:t>
            </w:r>
            <w:r w:rsidRPr="002B5085">
              <w:rPr>
                <w:rFonts w:asciiTheme="minorHAnsi" w:hAnsiTheme="minorHAnsi"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asciiTheme="minorHAnsi" w:hAnsiTheme="minorHAnsi" w:cstheme="minorHAnsi"/>
                <w:sz w:val="18"/>
                <w:szCs w:val="18"/>
              </w:rPr>
            </w:r>
            <w:r w:rsidR="00783C9F">
              <w:rPr>
                <w:rFonts w:asciiTheme="minorHAnsi" w:hAnsiTheme="minorHAnsi" w:cstheme="minorHAnsi"/>
                <w:sz w:val="18"/>
                <w:szCs w:val="18"/>
              </w:rPr>
              <w:fldChar w:fldCharType="separate"/>
            </w:r>
            <w:r w:rsidRPr="002B5085">
              <w:rPr>
                <w:rFonts w:asciiTheme="minorHAnsi" w:hAnsiTheme="minorHAnsi" w:cstheme="minorHAnsi"/>
                <w:sz w:val="18"/>
                <w:szCs w:val="18"/>
              </w:rPr>
              <w:fldChar w:fldCharType="end"/>
            </w:r>
            <w:r w:rsidRPr="002B5085">
              <w:rPr>
                <w:rFonts w:asciiTheme="minorHAnsi" w:hAnsiTheme="minorHAnsi" w:cstheme="minorHAnsi"/>
                <w:sz w:val="18"/>
                <w:szCs w:val="18"/>
              </w:rPr>
              <w:t xml:space="preserve"> nie</w:t>
            </w:r>
          </w:p>
        </w:tc>
      </w:tr>
      <w:tr w:rsidR="00F33FB1" w:rsidRPr="002B5085" w14:paraId="507885CB" w14:textId="77777777" w:rsidTr="00F33FB1">
        <w:tc>
          <w:tcPr>
            <w:tcW w:w="9062" w:type="dxa"/>
            <w:gridSpan w:val="2"/>
            <w:shd w:val="clear" w:color="auto" w:fill="EAF1DD" w:themeFill="accent3" w:themeFillTint="33"/>
            <w:vAlign w:val="center"/>
          </w:tcPr>
          <w:p w14:paraId="1F7E6F17" w14:textId="67692CD8" w:rsidR="00F33FB1" w:rsidRPr="00F33FB1" w:rsidRDefault="00F33FB1" w:rsidP="00BA1328">
            <w:pPr>
              <w:pStyle w:val="Akapitzlist"/>
              <w:numPr>
                <w:ilvl w:val="0"/>
                <w:numId w:val="60"/>
              </w:numPr>
              <w:rPr>
                <w:rFonts w:asciiTheme="minorHAnsi" w:hAnsiTheme="minorHAnsi" w:cstheme="minorHAnsi"/>
                <w:sz w:val="18"/>
                <w:szCs w:val="18"/>
              </w:rPr>
            </w:pPr>
            <w:r w:rsidRPr="00F33FB1">
              <w:rPr>
                <w:rFonts w:asciiTheme="minorHAnsi" w:hAnsiTheme="minorHAnsi" w:cstheme="minorHAnsi"/>
                <w:b/>
                <w:iCs/>
                <w:sz w:val="18"/>
                <w:szCs w:val="18"/>
              </w:rPr>
              <w:t>Informacja na temat podwykonawstwa</w:t>
            </w:r>
          </w:p>
        </w:tc>
      </w:tr>
      <w:tr w:rsidR="00F33FB1" w:rsidRPr="002B5085" w14:paraId="23F70953" w14:textId="77777777" w:rsidTr="002B5085">
        <w:tc>
          <w:tcPr>
            <w:tcW w:w="6478" w:type="dxa"/>
            <w:vAlign w:val="center"/>
          </w:tcPr>
          <w:p w14:paraId="5843BE20" w14:textId="14E2645D" w:rsidR="00F33FB1" w:rsidRPr="00F33FB1" w:rsidRDefault="00F33FB1" w:rsidP="00BA1328">
            <w:pPr>
              <w:pStyle w:val="Akapitzlist"/>
              <w:numPr>
                <w:ilvl w:val="0"/>
                <w:numId w:val="87"/>
              </w:numPr>
              <w:ind w:left="316" w:hanging="316"/>
              <w:jc w:val="both"/>
              <w:rPr>
                <w:rFonts w:asciiTheme="minorHAnsi" w:eastAsiaTheme="minorHAnsi" w:hAnsiTheme="minorHAnsi" w:cstheme="minorHAnsi"/>
                <w:sz w:val="18"/>
                <w:szCs w:val="18"/>
              </w:rPr>
            </w:pPr>
            <w:r w:rsidRPr="00F33FB1">
              <w:rPr>
                <w:rFonts w:asciiTheme="minorHAnsi" w:eastAsiaTheme="minorHAnsi" w:hAnsiTheme="minorHAnsi" w:cstheme="minorHAnsi"/>
                <w:sz w:val="18"/>
                <w:szCs w:val="18"/>
              </w:rPr>
              <w:t>Wykonawca zamierza zlecić osobom trzecim podwykonawstwo jakiejkolwiek części zamówienia</w:t>
            </w:r>
          </w:p>
        </w:tc>
        <w:tc>
          <w:tcPr>
            <w:tcW w:w="2584" w:type="dxa"/>
            <w:vAlign w:val="center"/>
          </w:tcPr>
          <w:p w14:paraId="39E1BC06" w14:textId="27E4F479" w:rsidR="00F33FB1" w:rsidRPr="002B5085" w:rsidRDefault="00F33FB1" w:rsidP="002B5085">
            <w:pPr>
              <w:pStyle w:val="Akapitzlist"/>
              <w:ind w:left="640"/>
              <w:rPr>
                <w:rFonts w:asciiTheme="minorHAnsi" w:hAnsiTheme="minorHAnsi" w:cstheme="minorHAnsi"/>
                <w:sz w:val="18"/>
                <w:szCs w:val="18"/>
              </w:rPr>
            </w:pPr>
            <w:r w:rsidRPr="002B5085">
              <w:rPr>
                <w:rFonts w:asciiTheme="minorHAnsi" w:hAnsiTheme="minorHAnsi" w:cstheme="minorHAnsi"/>
                <w:sz w:val="18"/>
                <w:szCs w:val="18"/>
              </w:rPr>
              <w:fldChar w:fldCharType="begin">
                <w:ffData>
                  <w:name w:val="Wybór1"/>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asciiTheme="minorHAnsi" w:hAnsiTheme="minorHAnsi" w:cstheme="minorHAnsi"/>
                <w:sz w:val="18"/>
                <w:szCs w:val="18"/>
              </w:rPr>
            </w:r>
            <w:r w:rsidR="00783C9F">
              <w:rPr>
                <w:rFonts w:asciiTheme="minorHAnsi" w:hAnsiTheme="minorHAnsi" w:cstheme="minorHAnsi"/>
                <w:sz w:val="18"/>
                <w:szCs w:val="18"/>
              </w:rPr>
              <w:fldChar w:fldCharType="separate"/>
            </w:r>
            <w:r w:rsidRPr="002B5085">
              <w:rPr>
                <w:rFonts w:asciiTheme="minorHAnsi" w:hAnsiTheme="minorHAnsi" w:cstheme="minorHAnsi"/>
                <w:sz w:val="18"/>
                <w:szCs w:val="18"/>
              </w:rPr>
              <w:fldChar w:fldCharType="end"/>
            </w:r>
            <w:r w:rsidRPr="002B5085">
              <w:rPr>
                <w:rFonts w:asciiTheme="minorHAnsi" w:hAnsiTheme="minorHAnsi" w:cstheme="minorHAnsi"/>
                <w:sz w:val="18"/>
                <w:szCs w:val="18"/>
              </w:rPr>
              <w:t xml:space="preserve"> tak / </w:t>
            </w:r>
            <w:r w:rsidRPr="002B5085">
              <w:rPr>
                <w:rFonts w:asciiTheme="minorHAnsi" w:hAnsiTheme="minorHAnsi" w:cstheme="minorHAnsi"/>
                <w:sz w:val="18"/>
                <w:szCs w:val="18"/>
              </w:rPr>
              <w:fldChar w:fldCharType="begin">
                <w:ffData>
                  <w:name w:val="Wybór2"/>
                  <w:enabled/>
                  <w:calcOnExit w:val="0"/>
                  <w:checkBox>
                    <w:sizeAuto/>
                    <w:default w:val="0"/>
                  </w:checkBox>
                </w:ffData>
              </w:fldChar>
            </w:r>
            <w:r w:rsidRPr="002B5085">
              <w:rPr>
                <w:rFonts w:asciiTheme="minorHAnsi" w:hAnsiTheme="minorHAnsi" w:cstheme="minorHAnsi"/>
                <w:sz w:val="18"/>
                <w:szCs w:val="18"/>
              </w:rPr>
              <w:instrText xml:space="preserve"> FORMCHECKBOX </w:instrText>
            </w:r>
            <w:r w:rsidR="00783C9F">
              <w:rPr>
                <w:rFonts w:asciiTheme="minorHAnsi" w:hAnsiTheme="minorHAnsi" w:cstheme="minorHAnsi"/>
                <w:sz w:val="18"/>
                <w:szCs w:val="18"/>
              </w:rPr>
            </w:r>
            <w:r w:rsidR="00783C9F">
              <w:rPr>
                <w:rFonts w:asciiTheme="minorHAnsi" w:hAnsiTheme="minorHAnsi" w:cstheme="minorHAnsi"/>
                <w:sz w:val="18"/>
                <w:szCs w:val="18"/>
              </w:rPr>
              <w:fldChar w:fldCharType="separate"/>
            </w:r>
            <w:r w:rsidRPr="002B5085">
              <w:rPr>
                <w:rFonts w:asciiTheme="minorHAnsi" w:hAnsiTheme="minorHAnsi" w:cstheme="minorHAnsi"/>
                <w:sz w:val="18"/>
                <w:szCs w:val="18"/>
              </w:rPr>
              <w:fldChar w:fldCharType="end"/>
            </w:r>
            <w:r w:rsidRPr="002B5085">
              <w:rPr>
                <w:rFonts w:asciiTheme="minorHAnsi" w:hAnsiTheme="minorHAnsi" w:cstheme="minorHAnsi"/>
                <w:sz w:val="18"/>
                <w:szCs w:val="18"/>
              </w:rPr>
              <w:t xml:space="preserve"> nie</w:t>
            </w:r>
          </w:p>
        </w:tc>
      </w:tr>
      <w:tr w:rsidR="00F33FB1" w:rsidRPr="002B5085" w14:paraId="12B6AADB" w14:textId="77777777" w:rsidTr="00F33FB1">
        <w:trPr>
          <w:trHeight w:val="340"/>
        </w:trPr>
        <w:tc>
          <w:tcPr>
            <w:tcW w:w="6478" w:type="dxa"/>
            <w:vAlign w:val="center"/>
          </w:tcPr>
          <w:p w14:paraId="1B33FA9C" w14:textId="589247DC" w:rsidR="00F33FB1" w:rsidRPr="00F33FB1" w:rsidRDefault="00F33FB1" w:rsidP="00BA1328">
            <w:pPr>
              <w:pStyle w:val="Akapitzlist"/>
              <w:numPr>
                <w:ilvl w:val="0"/>
                <w:numId w:val="87"/>
              </w:numPr>
              <w:ind w:left="316" w:hanging="316"/>
              <w:jc w:val="both"/>
              <w:rPr>
                <w:rFonts w:asciiTheme="minorHAnsi" w:eastAsiaTheme="minorHAnsi" w:hAnsiTheme="minorHAnsi" w:cstheme="minorHAnsi"/>
                <w:sz w:val="18"/>
                <w:szCs w:val="18"/>
              </w:rPr>
            </w:pPr>
            <w:r w:rsidRPr="00F33FB1">
              <w:rPr>
                <w:rFonts w:asciiTheme="minorHAnsi" w:eastAsiaTheme="minorHAnsi" w:hAnsiTheme="minorHAnsi" w:cstheme="minorHAnsi"/>
                <w:sz w:val="18"/>
                <w:szCs w:val="18"/>
              </w:rPr>
              <w:t>Wskazanie podwykonawcy</w:t>
            </w:r>
          </w:p>
        </w:tc>
        <w:tc>
          <w:tcPr>
            <w:tcW w:w="2584" w:type="dxa"/>
            <w:vAlign w:val="center"/>
          </w:tcPr>
          <w:p w14:paraId="3421E0B7" w14:textId="77777777" w:rsidR="00F33FB1" w:rsidRPr="002B5085" w:rsidRDefault="00F33FB1" w:rsidP="002B5085">
            <w:pPr>
              <w:pStyle w:val="Akapitzlist"/>
              <w:ind w:left="640"/>
              <w:rPr>
                <w:rFonts w:asciiTheme="minorHAnsi" w:hAnsiTheme="minorHAnsi" w:cstheme="minorHAnsi"/>
                <w:sz w:val="18"/>
                <w:szCs w:val="18"/>
              </w:rPr>
            </w:pPr>
          </w:p>
        </w:tc>
      </w:tr>
    </w:tbl>
    <w:bookmarkEnd w:id="13"/>
    <w:p w14:paraId="16555EB2" w14:textId="77777777" w:rsidR="00C925F7" w:rsidRPr="00F33FB1" w:rsidRDefault="00C925F7" w:rsidP="00706896">
      <w:pPr>
        <w:tabs>
          <w:tab w:val="left" w:pos="709"/>
        </w:tabs>
        <w:spacing w:before="0" w:line="276" w:lineRule="auto"/>
        <w:rPr>
          <w:rFonts w:cstheme="minorHAnsi"/>
          <w:b/>
          <w:sz w:val="18"/>
          <w:szCs w:val="20"/>
        </w:rPr>
      </w:pPr>
      <w:r w:rsidRPr="00F33FB1">
        <w:rPr>
          <w:rFonts w:cstheme="minorHAnsi"/>
          <w:b/>
          <w:sz w:val="18"/>
          <w:szCs w:val="20"/>
        </w:rPr>
        <w:t>Oświadczenie:</w:t>
      </w:r>
    </w:p>
    <w:p w14:paraId="641E963F" w14:textId="7D6465EA" w:rsidR="00C925F7" w:rsidRPr="00F33FB1" w:rsidRDefault="00C925F7" w:rsidP="00706896">
      <w:pPr>
        <w:spacing w:before="0" w:line="276" w:lineRule="auto"/>
        <w:rPr>
          <w:rFonts w:cstheme="minorHAnsi"/>
          <w:i/>
          <w:sz w:val="18"/>
          <w:szCs w:val="20"/>
        </w:rPr>
      </w:pPr>
      <w:r w:rsidRPr="00F33FB1">
        <w:rPr>
          <w:rFonts w:cstheme="minorHAnsi"/>
          <w:i/>
          <w:sz w:val="18"/>
          <w:szCs w:val="20"/>
        </w:rPr>
        <w:t>Niżej podpisany(-a)(-i) oficjalnie oświadcza(-ją), że informacj</w:t>
      </w:r>
      <w:r w:rsidR="002B5085" w:rsidRPr="00F33FB1">
        <w:rPr>
          <w:rFonts w:cstheme="minorHAnsi"/>
          <w:i/>
          <w:sz w:val="18"/>
          <w:szCs w:val="20"/>
        </w:rPr>
        <w:t>e podane powyżej w częściach I–II</w:t>
      </w:r>
      <w:r w:rsidR="00F33FB1" w:rsidRPr="00F33FB1">
        <w:rPr>
          <w:rFonts w:cstheme="minorHAnsi"/>
          <w:i/>
          <w:sz w:val="18"/>
          <w:szCs w:val="20"/>
        </w:rPr>
        <w:t>I</w:t>
      </w:r>
      <w:r w:rsidRPr="00F33FB1">
        <w:rPr>
          <w:rFonts w:cstheme="minorHAnsi"/>
          <w:i/>
          <w:sz w:val="18"/>
          <w:szCs w:val="20"/>
        </w:rPr>
        <w:t xml:space="preserve"> są dokładne i prawidłowe oraz że zostały przedstawione z pełną świadomością konsekwencji poważnego wprowadzenia w błąd.</w:t>
      </w:r>
    </w:p>
    <w:p w14:paraId="1D45E786" w14:textId="77777777" w:rsidR="009F1D50" w:rsidRPr="005E0A42" w:rsidRDefault="009F1D50" w:rsidP="00706896">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5E0A42" w14:paraId="2ADC59F7" w14:textId="77777777" w:rsidTr="00F33FB1">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5E0A42" w:rsidRDefault="008A6DEF" w:rsidP="00706896">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5E0A42" w:rsidRDefault="008A6DEF" w:rsidP="00706896">
            <w:pPr>
              <w:tabs>
                <w:tab w:val="left" w:pos="709"/>
              </w:tabs>
              <w:spacing w:before="0" w:line="276" w:lineRule="auto"/>
              <w:rPr>
                <w:rFonts w:cstheme="minorHAnsi"/>
                <w:szCs w:val="20"/>
              </w:rPr>
            </w:pPr>
          </w:p>
        </w:tc>
      </w:tr>
      <w:tr w:rsidR="008A6DEF" w:rsidRPr="005E0A42" w14:paraId="446C9BD1" w14:textId="77777777" w:rsidTr="001B3059">
        <w:trPr>
          <w:jc w:val="center"/>
        </w:trPr>
        <w:tc>
          <w:tcPr>
            <w:tcW w:w="4059" w:type="dxa"/>
            <w:tcBorders>
              <w:top w:val="nil"/>
              <w:left w:val="nil"/>
              <w:bottom w:val="nil"/>
              <w:right w:val="nil"/>
            </w:tcBorders>
          </w:tcPr>
          <w:p w14:paraId="62742CE0" w14:textId="77777777" w:rsidR="008A6DEF" w:rsidRPr="00F33FB1" w:rsidRDefault="008F1EFD" w:rsidP="00706896">
            <w:pPr>
              <w:tabs>
                <w:tab w:val="left" w:pos="709"/>
              </w:tabs>
              <w:spacing w:before="0" w:line="276" w:lineRule="auto"/>
              <w:jc w:val="center"/>
              <w:rPr>
                <w:rFonts w:cstheme="minorHAnsi"/>
                <w:b/>
                <w:sz w:val="18"/>
                <w:szCs w:val="20"/>
              </w:rPr>
            </w:pPr>
            <w:r w:rsidRPr="00F33FB1">
              <w:rPr>
                <w:rFonts w:cstheme="minorHAnsi"/>
                <w:b/>
                <w:sz w:val="18"/>
                <w:szCs w:val="20"/>
              </w:rPr>
              <w:t>miejscowość i data</w:t>
            </w:r>
          </w:p>
        </w:tc>
        <w:tc>
          <w:tcPr>
            <w:tcW w:w="4060" w:type="dxa"/>
            <w:tcBorders>
              <w:top w:val="nil"/>
              <w:left w:val="nil"/>
              <w:bottom w:val="nil"/>
              <w:right w:val="nil"/>
            </w:tcBorders>
          </w:tcPr>
          <w:p w14:paraId="1DEA668B" w14:textId="77777777" w:rsidR="008A6DEF" w:rsidRPr="00F33FB1" w:rsidRDefault="008F1EFD" w:rsidP="00706896">
            <w:pPr>
              <w:tabs>
                <w:tab w:val="left" w:pos="709"/>
              </w:tabs>
              <w:spacing w:before="0" w:line="276" w:lineRule="auto"/>
              <w:jc w:val="center"/>
              <w:rPr>
                <w:rFonts w:cstheme="minorHAnsi"/>
                <w:b/>
                <w:sz w:val="18"/>
                <w:szCs w:val="20"/>
              </w:rPr>
            </w:pPr>
            <w:r w:rsidRPr="00F33FB1">
              <w:rPr>
                <w:rFonts w:cstheme="minorHAnsi"/>
                <w:b/>
                <w:sz w:val="18"/>
                <w:szCs w:val="20"/>
              </w:rPr>
              <w:t>Pieczęć imienna i podpis przedstawiciela(i) Wykonawcy</w:t>
            </w:r>
          </w:p>
        </w:tc>
      </w:tr>
    </w:tbl>
    <w:p w14:paraId="4AF22147" w14:textId="4D27BF1B" w:rsidR="001979A7" w:rsidRPr="005E0A42" w:rsidRDefault="009E7AE2" w:rsidP="00706896">
      <w:pPr>
        <w:pStyle w:val="Nagwek4"/>
        <w:spacing w:before="0" w:after="0" w:line="276" w:lineRule="auto"/>
        <w:jc w:val="both"/>
        <w:rPr>
          <w:rFonts w:cstheme="minorHAnsi"/>
          <w:sz w:val="20"/>
          <w:szCs w:val="20"/>
          <w:u w:val="single"/>
        </w:rPr>
      </w:pPr>
      <w:bookmarkStart w:id="14" w:name="_Toc510000846"/>
      <w:bookmarkStart w:id="15" w:name="_Toc513559612"/>
      <w:bookmarkStart w:id="16" w:name="_Ref87611286"/>
      <w:bookmarkStart w:id="17" w:name="_Toc95808365"/>
      <w:bookmarkStart w:id="18" w:name="_Toc382495770"/>
      <w:bookmarkStart w:id="19" w:name="_Toc389210258"/>
      <w:r w:rsidRPr="005E0A42">
        <w:rPr>
          <w:rFonts w:cstheme="minorHAnsi"/>
          <w:sz w:val="20"/>
          <w:szCs w:val="20"/>
          <w:u w:val="single"/>
        </w:rPr>
        <w:lastRenderedPageBreak/>
        <w:t xml:space="preserve">ZAŁĄCZNIK NR </w:t>
      </w:r>
      <w:r w:rsidR="00C925F7" w:rsidRPr="005E0A42">
        <w:rPr>
          <w:rFonts w:cstheme="minorHAnsi"/>
          <w:sz w:val="20"/>
          <w:szCs w:val="20"/>
          <w:u w:val="single"/>
        </w:rPr>
        <w:t>3</w:t>
      </w:r>
      <w:r w:rsidRPr="005E0A42">
        <w:rPr>
          <w:rFonts w:cstheme="minorHAnsi"/>
          <w:sz w:val="20"/>
          <w:szCs w:val="20"/>
          <w:u w:val="single"/>
        </w:rPr>
        <w:t xml:space="preserve">. </w:t>
      </w:r>
      <w:bookmarkEnd w:id="14"/>
      <w:bookmarkEnd w:id="15"/>
      <w:bookmarkEnd w:id="16"/>
      <w:r w:rsidR="00706896" w:rsidRPr="005E0A42">
        <w:rPr>
          <w:rFonts w:cstheme="minorHAnsi"/>
          <w:sz w:val="20"/>
          <w:szCs w:val="20"/>
          <w:u w:val="single"/>
        </w:rPr>
        <w:t xml:space="preserve">UPOWAŻNIENIE UDZIELONE PRZEZ WYKONAWCĘ </w:t>
      </w:r>
      <w:r w:rsidR="00706896" w:rsidRPr="005E0A42">
        <w:rPr>
          <w:rFonts w:cstheme="minorHAnsi"/>
          <w:color w:val="FF0000"/>
          <w:sz w:val="20"/>
          <w:szCs w:val="20"/>
          <w:u w:val="single"/>
        </w:rPr>
        <w:t>(SKŁADANE WRAZ Z OFERTĄ – JEŻELI DOTYCZY)</w:t>
      </w:r>
      <w:bookmarkEnd w:id="17"/>
    </w:p>
    <w:p w14:paraId="45F38CC4" w14:textId="77777777" w:rsidR="001979A7" w:rsidRPr="005E0A42" w:rsidRDefault="001979A7" w:rsidP="00706896">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5E0A42" w14:paraId="356701D6" w14:textId="77777777" w:rsidTr="00BF5C6C">
        <w:trPr>
          <w:trHeight w:val="1247"/>
        </w:trPr>
        <w:tc>
          <w:tcPr>
            <w:tcW w:w="3850" w:type="dxa"/>
            <w:vAlign w:val="bottom"/>
          </w:tcPr>
          <w:p w14:paraId="2B6C0B3A" w14:textId="2854EF85" w:rsidR="001979A7" w:rsidRPr="00296643" w:rsidRDefault="00296643" w:rsidP="00706896">
            <w:pPr>
              <w:suppressAutoHyphens/>
              <w:overflowPunct w:val="0"/>
              <w:autoSpaceDE w:val="0"/>
              <w:autoSpaceDN w:val="0"/>
              <w:adjustRightInd w:val="0"/>
              <w:spacing w:before="0" w:line="276" w:lineRule="auto"/>
              <w:jc w:val="center"/>
              <w:textAlignment w:val="baseline"/>
              <w:rPr>
                <w:rFonts w:cstheme="minorHAnsi"/>
                <w:szCs w:val="20"/>
              </w:rPr>
            </w:pPr>
            <w:r w:rsidRPr="00296643">
              <w:rPr>
                <w:rFonts w:cstheme="minorHAnsi"/>
                <w:bCs/>
              </w:rPr>
              <w:t>(pieczęć/ nazwa Wykonawcy)</w:t>
            </w:r>
          </w:p>
        </w:tc>
        <w:tc>
          <w:tcPr>
            <w:tcW w:w="5927" w:type="dxa"/>
            <w:tcBorders>
              <w:top w:val="nil"/>
              <w:left w:val="nil"/>
              <w:bottom w:val="nil"/>
              <w:right w:val="nil"/>
            </w:tcBorders>
          </w:tcPr>
          <w:p w14:paraId="6AF7899B" w14:textId="77777777" w:rsidR="001979A7" w:rsidRPr="005E0A42" w:rsidRDefault="001979A7" w:rsidP="00706896">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5E0A42" w:rsidRDefault="001979A7" w:rsidP="00706896">
      <w:pPr>
        <w:spacing w:before="0" w:line="276" w:lineRule="auto"/>
        <w:rPr>
          <w:rFonts w:cstheme="minorHAnsi"/>
          <w:b/>
          <w:szCs w:val="20"/>
        </w:rPr>
      </w:pPr>
    </w:p>
    <w:p w14:paraId="6C087C8E" w14:textId="77777777" w:rsidR="00BF5C6C" w:rsidRPr="005E0A42" w:rsidRDefault="00BF5C6C" w:rsidP="00706896">
      <w:pPr>
        <w:spacing w:before="0" w:line="276" w:lineRule="auto"/>
        <w:rPr>
          <w:rFonts w:cstheme="minorHAnsi"/>
          <w:b/>
          <w:szCs w:val="20"/>
        </w:rPr>
      </w:pPr>
    </w:p>
    <w:bookmarkEnd w:id="18"/>
    <w:bookmarkEnd w:id="19"/>
    <w:p w14:paraId="64A6E597" w14:textId="77777777" w:rsidR="00706896" w:rsidRPr="005E0A42" w:rsidRDefault="00706896" w:rsidP="00706896">
      <w:pPr>
        <w:spacing w:before="0" w:line="276" w:lineRule="auto"/>
        <w:rPr>
          <w:rFonts w:cstheme="minorHAnsi"/>
          <w:b/>
          <w:szCs w:val="20"/>
        </w:rPr>
      </w:pPr>
      <w:r w:rsidRPr="005E0A42">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5E0A42" w:rsidRDefault="00706896" w:rsidP="00706896">
      <w:pPr>
        <w:tabs>
          <w:tab w:val="left" w:pos="709"/>
          <w:tab w:val="left" w:pos="9781"/>
        </w:tabs>
        <w:spacing w:before="0" w:line="276" w:lineRule="auto"/>
        <w:ind w:right="-173"/>
        <w:rPr>
          <w:rFonts w:cstheme="minorHAnsi"/>
          <w:b/>
          <w:szCs w:val="20"/>
        </w:rPr>
      </w:pPr>
    </w:p>
    <w:p w14:paraId="57B415A2" w14:textId="7254083C" w:rsidR="00706896" w:rsidRPr="005E0A42" w:rsidRDefault="00706896" w:rsidP="00706896">
      <w:pPr>
        <w:tabs>
          <w:tab w:val="left" w:pos="709"/>
          <w:tab w:val="left" w:pos="9781"/>
        </w:tabs>
        <w:spacing w:before="0" w:line="276" w:lineRule="auto"/>
        <w:ind w:right="-173"/>
        <w:jc w:val="center"/>
        <w:rPr>
          <w:rFonts w:cstheme="minorHAnsi"/>
          <w:b/>
          <w:szCs w:val="20"/>
        </w:rPr>
      </w:pPr>
      <w:r w:rsidRPr="005E0A42">
        <w:rPr>
          <w:rFonts w:cstheme="minorHAnsi"/>
          <w:b/>
          <w:szCs w:val="20"/>
        </w:rPr>
        <w:t xml:space="preserve"> </w:t>
      </w:r>
      <w:r w:rsidR="004B0CD1">
        <w:rPr>
          <w:rFonts w:cstheme="minorHAnsi"/>
          <w:b/>
          <w:bCs/>
          <w:color w:val="2E74B5"/>
          <w:szCs w:val="20"/>
        </w:rPr>
        <w:t>Świadczenie usług cateringowych na potrzeby wydarzeń firmowych Spółki Enea Elektrownia Połaniec S.A.</w:t>
      </w:r>
    </w:p>
    <w:p w14:paraId="32AEC224" w14:textId="77777777" w:rsidR="00706896" w:rsidRPr="005E0A42" w:rsidRDefault="00706896" w:rsidP="00706896">
      <w:pPr>
        <w:tabs>
          <w:tab w:val="left" w:pos="709"/>
          <w:tab w:val="left" w:pos="9781"/>
        </w:tabs>
        <w:spacing w:before="0" w:line="276" w:lineRule="auto"/>
        <w:ind w:right="-173"/>
        <w:rPr>
          <w:rFonts w:cstheme="minorHAnsi"/>
          <w:b/>
          <w:bCs/>
          <w:color w:val="0070C0"/>
          <w:szCs w:val="20"/>
        </w:rPr>
      </w:pPr>
    </w:p>
    <w:p w14:paraId="755AB432" w14:textId="77777777" w:rsidR="00706896" w:rsidRPr="005E0A42" w:rsidRDefault="00706896" w:rsidP="00706896">
      <w:pPr>
        <w:tabs>
          <w:tab w:val="left" w:pos="709"/>
          <w:tab w:val="left" w:pos="9781"/>
        </w:tabs>
        <w:spacing w:before="0" w:line="276" w:lineRule="auto"/>
        <w:ind w:right="-173"/>
        <w:rPr>
          <w:rFonts w:cstheme="minorHAnsi"/>
          <w:szCs w:val="20"/>
        </w:rPr>
      </w:pPr>
      <w:r w:rsidRPr="005E0A42">
        <w:rPr>
          <w:rFonts w:cstheme="minorHAnsi"/>
          <w:szCs w:val="20"/>
        </w:rPr>
        <w:t>W imieniu ………………………………………………………………….………………………….……………………….. upoważniam Pana/Panią ……………………………….......................………………………….. urodzonego/ą dnia ……………………………… w ……………………………………………., PESEL: ………………………………………….. do:</w:t>
      </w:r>
    </w:p>
    <w:p w14:paraId="33BFC931" w14:textId="77777777" w:rsidR="00706896" w:rsidRPr="005E0A42" w:rsidRDefault="00706896" w:rsidP="00BA1328">
      <w:pPr>
        <w:pStyle w:val="Akapitzlist"/>
        <w:numPr>
          <w:ilvl w:val="0"/>
          <w:numId w:val="38"/>
        </w:numPr>
        <w:jc w:val="both"/>
        <w:rPr>
          <w:rFonts w:asciiTheme="minorHAnsi" w:hAnsiTheme="minorHAnsi" w:cstheme="minorHAnsi"/>
          <w:szCs w:val="20"/>
        </w:rPr>
      </w:pPr>
      <w:r w:rsidRPr="005E0A42">
        <w:rPr>
          <w:rFonts w:asciiTheme="minorHAnsi" w:hAnsiTheme="minorHAnsi" w:cstheme="minorHAnsi"/>
          <w:szCs w:val="20"/>
        </w:rPr>
        <w:t xml:space="preserve">podpisania oferty, </w:t>
      </w:r>
    </w:p>
    <w:p w14:paraId="5F962D59" w14:textId="77777777" w:rsidR="00706896" w:rsidRPr="005E0A42" w:rsidRDefault="00706896" w:rsidP="00BA1328">
      <w:pPr>
        <w:pStyle w:val="Akapitzlist"/>
        <w:numPr>
          <w:ilvl w:val="0"/>
          <w:numId w:val="38"/>
        </w:numPr>
        <w:jc w:val="both"/>
        <w:rPr>
          <w:rFonts w:asciiTheme="minorHAnsi" w:hAnsiTheme="minorHAnsi" w:cstheme="minorHAnsi"/>
          <w:szCs w:val="20"/>
        </w:rPr>
      </w:pPr>
      <w:r w:rsidRPr="005E0A42">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5E0A42" w:rsidRDefault="00706896" w:rsidP="00BA1328">
      <w:pPr>
        <w:pStyle w:val="Akapitzlist"/>
        <w:numPr>
          <w:ilvl w:val="0"/>
          <w:numId w:val="38"/>
        </w:numPr>
        <w:jc w:val="both"/>
        <w:rPr>
          <w:rFonts w:asciiTheme="minorHAnsi" w:hAnsiTheme="minorHAnsi" w:cstheme="minorHAnsi"/>
          <w:szCs w:val="20"/>
        </w:rPr>
      </w:pPr>
      <w:r w:rsidRPr="005E0A42">
        <w:rPr>
          <w:rFonts w:asciiTheme="minorHAnsi" w:hAnsiTheme="minorHAnsi" w:cstheme="minorHAnsi"/>
          <w:szCs w:val="20"/>
        </w:rPr>
        <w:t>składania i przyjmowania innych oświadczeń woli w imieniu Wykonawcy w przedmiotowym postępowaniu,</w:t>
      </w:r>
    </w:p>
    <w:p w14:paraId="575D3D32" w14:textId="55AF7CDD" w:rsidR="00706896" w:rsidRPr="005E0A42" w:rsidRDefault="00706896" w:rsidP="00BA1328">
      <w:pPr>
        <w:pStyle w:val="Akapitzlist"/>
        <w:numPr>
          <w:ilvl w:val="0"/>
          <w:numId w:val="38"/>
        </w:numPr>
        <w:jc w:val="both"/>
        <w:rPr>
          <w:rFonts w:asciiTheme="minorHAnsi" w:hAnsiTheme="minorHAnsi" w:cstheme="minorHAnsi"/>
          <w:szCs w:val="20"/>
        </w:rPr>
      </w:pPr>
      <w:r w:rsidRPr="005E0A42">
        <w:rPr>
          <w:rFonts w:asciiTheme="minorHAnsi" w:hAnsiTheme="minorHAnsi" w:cstheme="minorHAnsi"/>
          <w:szCs w:val="20"/>
        </w:rPr>
        <w:t xml:space="preserve">zawarcia umowy w przedmiotowym postępowaniu. </w:t>
      </w:r>
    </w:p>
    <w:p w14:paraId="6DE1BB6A" w14:textId="221B819C" w:rsidR="00BF5C6C" w:rsidRPr="005E0A42" w:rsidRDefault="00BF5C6C" w:rsidP="00706896">
      <w:pPr>
        <w:widowControl w:val="0"/>
        <w:spacing w:before="0" w:line="276" w:lineRule="auto"/>
        <w:ind w:right="584"/>
        <w:rPr>
          <w:rFonts w:cstheme="minorHAnsi"/>
          <w:szCs w:val="20"/>
        </w:rPr>
      </w:pPr>
    </w:p>
    <w:p w14:paraId="1447F0A0" w14:textId="008D0CE8" w:rsidR="00706896" w:rsidRPr="005E0A42" w:rsidRDefault="00706896" w:rsidP="00706896">
      <w:pPr>
        <w:widowControl w:val="0"/>
        <w:spacing w:before="0" w:line="276" w:lineRule="auto"/>
        <w:ind w:right="584"/>
        <w:rPr>
          <w:rFonts w:cstheme="minorHAnsi"/>
          <w:szCs w:val="20"/>
        </w:rPr>
      </w:pPr>
    </w:p>
    <w:p w14:paraId="3E34D661" w14:textId="77777777" w:rsidR="00706896" w:rsidRPr="005E0A42" w:rsidRDefault="00706896" w:rsidP="00706896">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5E0A42"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5E0A42" w:rsidRDefault="00BF5C6C" w:rsidP="0070689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5E0A42" w:rsidRDefault="00BF5C6C" w:rsidP="00706896">
            <w:pPr>
              <w:spacing w:before="0" w:line="276" w:lineRule="auto"/>
              <w:jc w:val="center"/>
              <w:rPr>
                <w:rFonts w:cstheme="minorHAnsi"/>
                <w:szCs w:val="20"/>
              </w:rPr>
            </w:pPr>
          </w:p>
        </w:tc>
      </w:tr>
      <w:tr w:rsidR="00BF5C6C" w:rsidRPr="005E0A42" w14:paraId="03F5773A" w14:textId="77777777" w:rsidTr="00710677">
        <w:trPr>
          <w:jc w:val="center"/>
        </w:trPr>
        <w:tc>
          <w:tcPr>
            <w:tcW w:w="4059" w:type="dxa"/>
            <w:tcBorders>
              <w:top w:val="nil"/>
              <w:left w:val="nil"/>
              <w:bottom w:val="nil"/>
              <w:right w:val="nil"/>
            </w:tcBorders>
          </w:tcPr>
          <w:p w14:paraId="5EDB99C4" w14:textId="0862CA6A" w:rsidR="00BF5C6C" w:rsidRPr="005E0A42" w:rsidRDefault="00BF5C6C" w:rsidP="00706896">
            <w:pPr>
              <w:spacing w:before="0" w:line="276" w:lineRule="auto"/>
              <w:jc w:val="center"/>
              <w:rPr>
                <w:rFonts w:cstheme="minorHAnsi"/>
                <w:b/>
                <w:szCs w:val="20"/>
              </w:rPr>
            </w:pPr>
            <w:r w:rsidRPr="005E0A42">
              <w:rPr>
                <w:rFonts w:cstheme="minorHAnsi"/>
                <w:b/>
                <w:szCs w:val="20"/>
              </w:rPr>
              <w:t>miejscowość i data</w:t>
            </w:r>
          </w:p>
        </w:tc>
        <w:tc>
          <w:tcPr>
            <w:tcW w:w="4060" w:type="dxa"/>
            <w:tcBorders>
              <w:top w:val="nil"/>
              <w:left w:val="nil"/>
              <w:bottom w:val="nil"/>
              <w:right w:val="nil"/>
            </w:tcBorders>
          </w:tcPr>
          <w:p w14:paraId="29A6ED97" w14:textId="77777777" w:rsidR="00BF5C6C" w:rsidRPr="005E0A42" w:rsidRDefault="00BF5C6C" w:rsidP="00706896">
            <w:pPr>
              <w:spacing w:before="0" w:line="276" w:lineRule="auto"/>
              <w:jc w:val="center"/>
              <w:rPr>
                <w:rFonts w:cstheme="minorHAnsi"/>
                <w:b/>
                <w:szCs w:val="20"/>
              </w:rPr>
            </w:pPr>
            <w:r w:rsidRPr="005E0A42">
              <w:rPr>
                <w:rFonts w:cstheme="minorHAnsi"/>
                <w:b/>
                <w:szCs w:val="20"/>
              </w:rPr>
              <w:t>Pieczęć imienna i podpis przedstawiciela(i) Wykonawcy</w:t>
            </w:r>
          </w:p>
        </w:tc>
      </w:tr>
    </w:tbl>
    <w:p w14:paraId="79FE50FA" w14:textId="77777777" w:rsidR="00132250" w:rsidRPr="005E0A42" w:rsidRDefault="00132250" w:rsidP="00706896">
      <w:pPr>
        <w:tabs>
          <w:tab w:val="left" w:pos="709"/>
        </w:tabs>
        <w:spacing w:before="0" w:line="276" w:lineRule="auto"/>
        <w:rPr>
          <w:rFonts w:cstheme="minorHAnsi"/>
          <w:b/>
          <w:bCs/>
          <w:szCs w:val="20"/>
        </w:rPr>
      </w:pPr>
      <w:r w:rsidRPr="005E0A42">
        <w:rPr>
          <w:rFonts w:cstheme="minorHAnsi"/>
          <w:b/>
          <w:bCs/>
          <w:szCs w:val="20"/>
        </w:rPr>
        <w:br w:type="page"/>
      </w:r>
    </w:p>
    <w:p w14:paraId="2C7589F2" w14:textId="53D8B1AB" w:rsidR="0068394D" w:rsidRPr="005E0A42" w:rsidRDefault="00610019" w:rsidP="00706896">
      <w:pPr>
        <w:pStyle w:val="Nagwek4"/>
        <w:spacing w:before="0" w:after="0" w:line="276" w:lineRule="auto"/>
        <w:jc w:val="both"/>
        <w:rPr>
          <w:rFonts w:cstheme="minorHAnsi"/>
          <w:b w:val="0"/>
          <w:sz w:val="20"/>
          <w:szCs w:val="20"/>
          <w:u w:val="single"/>
        </w:rPr>
      </w:pPr>
      <w:bookmarkStart w:id="20" w:name="_Ref87611323"/>
      <w:bookmarkStart w:id="21" w:name="_Toc95808366"/>
      <w:bookmarkStart w:id="22" w:name="_Toc382495771"/>
      <w:bookmarkStart w:id="23" w:name="_Toc389210259"/>
      <w:r w:rsidRPr="005E0A42">
        <w:rPr>
          <w:rFonts w:cstheme="minorHAnsi"/>
          <w:sz w:val="20"/>
          <w:szCs w:val="20"/>
          <w:u w:val="single"/>
        </w:rPr>
        <w:lastRenderedPageBreak/>
        <w:t xml:space="preserve">ZAŁĄCZNIK NR </w:t>
      </w:r>
      <w:r w:rsidR="00C925F7" w:rsidRPr="005E0A42">
        <w:rPr>
          <w:rFonts w:cstheme="minorHAnsi"/>
          <w:sz w:val="20"/>
          <w:szCs w:val="20"/>
          <w:u w:val="single"/>
        </w:rPr>
        <w:t>4</w:t>
      </w:r>
      <w:r w:rsidR="009E7AE2" w:rsidRPr="005E0A42">
        <w:rPr>
          <w:rFonts w:cstheme="minorHAnsi"/>
          <w:sz w:val="20"/>
          <w:szCs w:val="20"/>
          <w:u w:val="single"/>
        </w:rPr>
        <w:t>. OŚWIADCZENIE WYKONAWCY O ZACHOWANIU POUFNOŚCI</w:t>
      </w:r>
      <w:bookmarkEnd w:id="20"/>
      <w:r w:rsidR="002B5085">
        <w:rPr>
          <w:rFonts w:cstheme="minorHAnsi"/>
          <w:sz w:val="20"/>
          <w:szCs w:val="20"/>
          <w:u w:val="single"/>
        </w:rPr>
        <w:t xml:space="preserve"> </w:t>
      </w:r>
      <w:r w:rsidR="002B5085" w:rsidRPr="005E0A42">
        <w:rPr>
          <w:rFonts w:cstheme="minorHAnsi"/>
          <w:color w:val="FF0000"/>
          <w:sz w:val="20"/>
          <w:szCs w:val="20"/>
          <w:u w:val="single"/>
        </w:rPr>
        <w:t>(SKŁADANE WRAZ Z OFERTĄ)</w:t>
      </w:r>
      <w:bookmarkEnd w:id="21"/>
    </w:p>
    <w:bookmarkEnd w:id="22"/>
    <w:bookmarkEnd w:id="23"/>
    <w:p w14:paraId="3439DDF5" w14:textId="77777777" w:rsidR="00902182" w:rsidRPr="005E0A42" w:rsidRDefault="00902182" w:rsidP="00706896">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5E0A42"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5E0A42" w:rsidRDefault="00902182" w:rsidP="00706896">
            <w:pPr>
              <w:tabs>
                <w:tab w:val="left" w:pos="709"/>
              </w:tabs>
              <w:spacing w:before="0" w:line="276" w:lineRule="auto"/>
              <w:rPr>
                <w:rFonts w:cstheme="minorHAnsi"/>
                <w:b/>
                <w:bCs/>
                <w:szCs w:val="20"/>
              </w:rPr>
            </w:pPr>
          </w:p>
        </w:tc>
      </w:tr>
      <w:tr w:rsidR="00902182" w:rsidRPr="005E0A42"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5E0A42" w:rsidRDefault="00296643" w:rsidP="00706896">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296643">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5E0A42" w:rsidRDefault="00902182" w:rsidP="00706896">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22CBF336" w14:textId="77777777" w:rsidR="00902182" w:rsidRPr="005E0A42" w:rsidRDefault="00902182" w:rsidP="00706896">
      <w:pPr>
        <w:tabs>
          <w:tab w:val="left" w:pos="709"/>
        </w:tabs>
        <w:spacing w:before="0" w:line="276" w:lineRule="auto"/>
        <w:rPr>
          <w:rFonts w:cstheme="minorHAnsi"/>
          <w:szCs w:val="20"/>
        </w:rPr>
      </w:pPr>
    </w:p>
    <w:p w14:paraId="053E1B2A" w14:textId="77777777" w:rsidR="00902182" w:rsidRPr="005E0A42" w:rsidRDefault="00902182" w:rsidP="00706896">
      <w:pPr>
        <w:tabs>
          <w:tab w:val="left" w:pos="709"/>
        </w:tabs>
        <w:spacing w:before="0" w:line="276" w:lineRule="auto"/>
        <w:rPr>
          <w:rFonts w:cstheme="minorHAnsi"/>
          <w:szCs w:val="20"/>
        </w:rPr>
      </w:pPr>
    </w:p>
    <w:p w14:paraId="3AA4C4BE" w14:textId="77777777" w:rsidR="00902182" w:rsidRPr="005E0A42" w:rsidRDefault="00902182" w:rsidP="00706896">
      <w:pPr>
        <w:tabs>
          <w:tab w:val="left" w:pos="709"/>
        </w:tabs>
        <w:spacing w:before="0" w:line="276" w:lineRule="auto"/>
        <w:rPr>
          <w:rFonts w:cstheme="minorHAnsi"/>
          <w:szCs w:val="20"/>
        </w:rPr>
      </w:pPr>
    </w:p>
    <w:p w14:paraId="5E1C867C" w14:textId="5EE50886" w:rsidR="00435628" w:rsidRPr="005E0A42" w:rsidRDefault="00902182" w:rsidP="00706896">
      <w:pPr>
        <w:tabs>
          <w:tab w:val="left" w:pos="709"/>
        </w:tabs>
        <w:spacing w:before="0" w:line="276" w:lineRule="auto"/>
        <w:jc w:val="center"/>
        <w:rPr>
          <w:rFonts w:cstheme="minorHAnsi"/>
          <w:b/>
          <w:szCs w:val="20"/>
        </w:rPr>
      </w:pPr>
      <w:r w:rsidRPr="005E0A42">
        <w:rPr>
          <w:rFonts w:cstheme="minorHAnsi"/>
          <w:b/>
          <w:szCs w:val="20"/>
        </w:rPr>
        <w:t>Oświadczenie Wykonawcy</w:t>
      </w:r>
      <w:r w:rsidR="008B5078" w:rsidRPr="005E0A42">
        <w:rPr>
          <w:rFonts w:cstheme="minorHAnsi"/>
          <w:b/>
          <w:szCs w:val="20"/>
        </w:rPr>
        <w:t xml:space="preserve"> o </w:t>
      </w:r>
      <w:r w:rsidRPr="005E0A42">
        <w:rPr>
          <w:rFonts w:cstheme="minorHAnsi"/>
          <w:b/>
          <w:szCs w:val="20"/>
        </w:rPr>
        <w:t>zachowaniu poufności</w:t>
      </w:r>
    </w:p>
    <w:p w14:paraId="1384ECED" w14:textId="2F8CC532" w:rsidR="00706896" w:rsidRPr="005E0A42" w:rsidRDefault="00706896" w:rsidP="00706896">
      <w:pPr>
        <w:tabs>
          <w:tab w:val="left" w:pos="709"/>
        </w:tabs>
        <w:spacing w:before="0" w:line="276" w:lineRule="auto"/>
        <w:jc w:val="center"/>
        <w:rPr>
          <w:rFonts w:cstheme="minorHAnsi"/>
          <w:b/>
          <w:szCs w:val="20"/>
        </w:rPr>
      </w:pPr>
    </w:p>
    <w:p w14:paraId="4675C975" w14:textId="7A5E6E3A" w:rsidR="00706896" w:rsidRPr="005E0A42" w:rsidRDefault="004B0CD1" w:rsidP="00706896">
      <w:pPr>
        <w:tabs>
          <w:tab w:val="left" w:pos="709"/>
        </w:tabs>
        <w:spacing w:before="0" w:line="276" w:lineRule="auto"/>
        <w:jc w:val="center"/>
        <w:rPr>
          <w:rFonts w:cstheme="minorHAnsi"/>
          <w:b/>
          <w:szCs w:val="20"/>
        </w:rPr>
      </w:pPr>
      <w:r>
        <w:rPr>
          <w:rFonts w:cstheme="minorHAnsi"/>
          <w:b/>
          <w:bCs/>
          <w:color w:val="2E74B5"/>
          <w:szCs w:val="20"/>
        </w:rPr>
        <w:t>Świadczenie usług cateringowych na potrzeby wydarzeń firmowych Spółki Enea Elektrownia Połaniec S.A.</w:t>
      </w:r>
    </w:p>
    <w:p w14:paraId="07603E9B" w14:textId="77777777" w:rsidR="00902182" w:rsidRPr="005E0A42" w:rsidRDefault="00902182" w:rsidP="00706896">
      <w:pPr>
        <w:tabs>
          <w:tab w:val="left" w:pos="709"/>
        </w:tabs>
        <w:spacing w:before="0" w:line="276" w:lineRule="auto"/>
        <w:rPr>
          <w:rFonts w:cstheme="minorHAnsi"/>
          <w:b/>
          <w:bCs/>
          <w:szCs w:val="20"/>
          <w:u w:val="single"/>
        </w:rPr>
      </w:pPr>
    </w:p>
    <w:p w14:paraId="50DD1F47" w14:textId="70E07A4D" w:rsidR="00E70DD9" w:rsidRPr="005E0A42" w:rsidRDefault="00902182" w:rsidP="00706896">
      <w:pPr>
        <w:pStyle w:val="Tekstpodstawowy"/>
        <w:tabs>
          <w:tab w:val="left" w:pos="709"/>
        </w:tabs>
        <w:spacing w:after="0" w:line="276" w:lineRule="auto"/>
        <w:jc w:val="both"/>
        <w:rPr>
          <w:rFonts w:cstheme="minorHAnsi"/>
          <w:szCs w:val="20"/>
        </w:rPr>
      </w:pPr>
      <w:r w:rsidRPr="005E0A42">
        <w:rPr>
          <w:rFonts w:cstheme="minorHAnsi"/>
          <w:szCs w:val="20"/>
        </w:rPr>
        <w:t>Niniejszym oświadczam</w:t>
      </w:r>
      <w:r w:rsidR="00A57D9E" w:rsidRPr="005E0A42">
        <w:rPr>
          <w:rFonts w:cstheme="minorHAnsi"/>
          <w:szCs w:val="20"/>
        </w:rPr>
        <w:t>(-</w:t>
      </w:r>
      <w:r w:rsidRPr="005E0A42">
        <w:rPr>
          <w:rFonts w:cstheme="minorHAnsi"/>
          <w:szCs w:val="20"/>
        </w:rPr>
        <w:t>y</w:t>
      </w:r>
      <w:r w:rsidR="00A57D9E" w:rsidRPr="005E0A42">
        <w:rPr>
          <w:rFonts w:cstheme="minorHAnsi"/>
          <w:szCs w:val="20"/>
        </w:rPr>
        <w:t>)</w:t>
      </w:r>
      <w:r w:rsidRPr="005E0A42">
        <w:rPr>
          <w:rFonts w:cstheme="minorHAnsi"/>
          <w:szCs w:val="20"/>
        </w:rPr>
        <w:t xml:space="preserve"> że, zobowiązuj</w:t>
      </w:r>
      <w:r w:rsidR="00A57D9E" w:rsidRPr="005E0A42">
        <w:rPr>
          <w:rFonts w:cstheme="minorHAnsi"/>
          <w:szCs w:val="20"/>
        </w:rPr>
        <w:t>ę (-emy)</w:t>
      </w:r>
      <w:r w:rsidRPr="005E0A42">
        <w:rPr>
          <w:rFonts w:cstheme="minorHAnsi"/>
          <w:szCs w:val="20"/>
        </w:rPr>
        <w:t xml:space="preserve"> się wszelkie informacje handlowe, przekazane lub udostępnione przez</w:t>
      </w:r>
      <w:r w:rsidR="009F1D50" w:rsidRPr="005E0A42">
        <w:rPr>
          <w:rFonts w:cstheme="minorHAnsi"/>
          <w:szCs w:val="20"/>
        </w:rPr>
        <w:t xml:space="preserve"> Zamawiającego</w:t>
      </w:r>
      <w:r w:rsidR="008D6DE2" w:rsidRPr="005E0A42">
        <w:rPr>
          <w:rFonts w:cstheme="minorHAnsi"/>
          <w:szCs w:val="20"/>
        </w:rPr>
        <w:t xml:space="preserve"> </w:t>
      </w:r>
      <w:r w:rsidRPr="005E0A42">
        <w:rPr>
          <w:rFonts w:cstheme="minorHAnsi"/>
          <w:szCs w:val="20"/>
        </w:rPr>
        <w:t>w ramach prowadzonego postępowania</w:t>
      </w:r>
      <w:r w:rsidR="008B5078" w:rsidRPr="005E0A42">
        <w:rPr>
          <w:rFonts w:cstheme="minorHAnsi"/>
          <w:szCs w:val="20"/>
        </w:rPr>
        <w:t xml:space="preserve"> o </w:t>
      </w:r>
      <w:r w:rsidR="00E70DD9" w:rsidRPr="005E0A42">
        <w:rPr>
          <w:rFonts w:cstheme="minorHAnsi"/>
          <w:szCs w:val="20"/>
        </w:rPr>
        <w:t>udzielenie zamówienia</w:t>
      </w:r>
      <w:r w:rsidRPr="005E0A42">
        <w:rPr>
          <w:rFonts w:cstheme="minorHAnsi"/>
          <w:szCs w:val="20"/>
        </w:rPr>
        <w:t xml:space="preserve">, wykorzystywać jedynie do celów </w:t>
      </w:r>
      <w:r w:rsidR="00E70DD9" w:rsidRPr="005E0A42">
        <w:rPr>
          <w:rFonts w:cstheme="minorHAnsi"/>
          <w:szCs w:val="20"/>
        </w:rPr>
        <w:t xml:space="preserve">uczestniczenia w niniejszym </w:t>
      </w:r>
      <w:r w:rsidRPr="005E0A42">
        <w:rPr>
          <w:rFonts w:cstheme="minorHAnsi"/>
          <w:szCs w:val="20"/>
        </w:rPr>
        <w:t>postępowani</w:t>
      </w:r>
      <w:r w:rsidR="00E70DD9" w:rsidRPr="005E0A42">
        <w:rPr>
          <w:rFonts w:cstheme="minorHAnsi"/>
          <w:szCs w:val="20"/>
        </w:rPr>
        <w:t>u</w:t>
      </w:r>
      <w:r w:rsidRPr="005E0A42">
        <w:rPr>
          <w:rFonts w:cstheme="minorHAnsi"/>
          <w:szCs w:val="20"/>
        </w:rPr>
        <w:t xml:space="preserve">, nie udostępniać osobom trzecim, nie publikować w jakiejkolwiek formie w całości </w:t>
      </w:r>
      <w:r w:rsidR="00E70DD9" w:rsidRPr="005E0A42">
        <w:rPr>
          <w:rFonts w:cstheme="minorHAnsi"/>
          <w:szCs w:val="20"/>
        </w:rPr>
        <w:t xml:space="preserve">ani w </w:t>
      </w:r>
      <w:r w:rsidRPr="005E0A42">
        <w:rPr>
          <w:rFonts w:cstheme="minorHAnsi"/>
          <w:szCs w:val="20"/>
        </w:rPr>
        <w:t xml:space="preserve">części, </w:t>
      </w:r>
      <w:r w:rsidR="00CF62AA" w:rsidRPr="005E0A42">
        <w:rPr>
          <w:rFonts w:cstheme="minorHAnsi"/>
          <w:szCs w:val="20"/>
        </w:rPr>
        <w:t xml:space="preserve">lecz je </w:t>
      </w:r>
      <w:r w:rsidRPr="005E0A42">
        <w:rPr>
          <w:rFonts w:cstheme="minorHAnsi"/>
          <w:szCs w:val="20"/>
        </w:rPr>
        <w:t>zabezpieczać</w:t>
      </w:r>
      <w:r w:rsidR="00CF62AA" w:rsidRPr="005E0A42">
        <w:rPr>
          <w:rFonts w:cstheme="minorHAnsi"/>
          <w:szCs w:val="20"/>
        </w:rPr>
        <w:t xml:space="preserve"> i</w:t>
      </w:r>
      <w:r w:rsidRPr="005E0A42">
        <w:rPr>
          <w:rFonts w:cstheme="minorHAnsi"/>
          <w:szCs w:val="20"/>
        </w:rPr>
        <w:t xml:space="preserve"> chronić </w:t>
      </w:r>
      <w:r w:rsidR="00CF62AA" w:rsidRPr="005E0A42">
        <w:rPr>
          <w:rFonts w:cstheme="minorHAnsi"/>
          <w:szCs w:val="20"/>
        </w:rPr>
        <w:t xml:space="preserve">przed ujawnieniem. Ponadto zobowiązujemy się je </w:t>
      </w:r>
      <w:r w:rsidRPr="005E0A42">
        <w:rPr>
          <w:rFonts w:cstheme="minorHAnsi"/>
          <w:szCs w:val="20"/>
        </w:rPr>
        <w:t>zniszczyć, wraz</w:t>
      </w:r>
      <w:r w:rsidR="008B5078" w:rsidRPr="005E0A42">
        <w:rPr>
          <w:rFonts w:cstheme="minorHAnsi"/>
          <w:szCs w:val="20"/>
        </w:rPr>
        <w:t xml:space="preserve"> z </w:t>
      </w:r>
      <w:r w:rsidRPr="005E0A42">
        <w:rPr>
          <w:rFonts w:cstheme="minorHAnsi"/>
          <w:szCs w:val="20"/>
        </w:rPr>
        <w:t>koniecznością trwałego usunięcia</w:t>
      </w:r>
      <w:r w:rsidR="008B5078" w:rsidRPr="005E0A42">
        <w:rPr>
          <w:rFonts w:cstheme="minorHAnsi"/>
          <w:szCs w:val="20"/>
        </w:rPr>
        <w:t xml:space="preserve"> z </w:t>
      </w:r>
      <w:r w:rsidRPr="005E0A42">
        <w:rPr>
          <w:rFonts w:cstheme="minorHAnsi"/>
          <w:szCs w:val="20"/>
        </w:rPr>
        <w:t xml:space="preserve">systemów informatycznych, natychmiast po </w:t>
      </w:r>
      <w:r w:rsidR="00CF62AA" w:rsidRPr="005E0A42">
        <w:rPr>
          <w:rFonts w:cstheme="minorHAnsi"/>
          <w:szCs w:val="20"/>
        </w:rPr>
        <w:t xml:space="preserve">zakończeniu </w:t>
      </w:r>
      <w:r w:rsidRPr="005E0A42">
        <w:rPr>
          <w:rFonts w:cstheme="minorHAnsi"/>
          <w:szCs w:val="20"/>
        </w:rPr>
        <w:t>niniejszego postępowania</w:t>
      </w:r>
      <w:r w:rsidR="00CF62AA" w:rsidRPr="005E0A42">
        <w:rPr>
          <w:rFonts w:cstheme="minorHAnsi"/>
          <w:szCs w:val="20"/>
        </w:rPr>
        <w:t>, chyba, że nasza oferta zostanie wybrana</w:t>
      </w:r>
      <w:r w:rsidR="00E70DD9" w:rsidRPr="005E0A42">
        <w:rPr>
          <w:rFonts w:cstheme="minorHAnsi"/>
          <w:szCs w:val="20"/>
        </w:rPr>
        <w:t xml:space="preserve"> i Zamawiający </w:t>
      </w:r>
      <w:r w:rsidR="00C874BF" w:rsidRPr="005E0A42">
        <w:rPr>
          <w:rFonts w:cstheme="minorHAnsi"/>
          <w:szCs w:val="20"/>
        </w:rPr>
        <w:t xml:space="preserve">pisemnie </w:t>
      </w:r>
      <w:r w:rsidR="00E70DD9" w:rsidRPr="005E0A42">
        <w:rPr>
          <w:rFonts w:cstheme="minorHAnsi"/>
          <w:szCs w:val="20"/>
        </w:rPr>
        <w:t>zwolni nas</w:t>
      </w:r>
      <w:r w:rsidR="008B5078" w:rsidRPr="005E0A42">
        <w:rPr>
          <w:rFonts w:cstheme="minorHAnsi"/>
          <w:szCs w:val="20"/>
        </w:rPr>
        <w:t xml:space="preserve"> z </w:t>
      </w:r>
      <w:r w:rsidR="00E70DD9" w:rsidRPr="005E0A42">
        <w:rPr>
          <w:rFonts w:cstheme="minorHAnsi"/>
          <w:szCs w:val="20"/>
        </w:rPr>
        <w:t>tego obowiązku</w:t>
      </w:r>
      <w:r w:rsidR="009C5473" w:rsidRPr="005E0A42">
        <w:rPr>
          <w:rFonts w:cstheme="minorHAnsi"/>
          <w:szCs w:val="20"/>
        </w:rPr>
        <w:t>.</w:t>
      </w:r>
    </w:p>
    <w:p w14:paraId="4E05CD12" w14:textId="77777777" w:rsidR="00E70DD9" w:rsidRPr="005E0A42" w:rsidRDefault="00E70DD9" w:rsidP="00706896">
      <w:pPr>
        <w:pStyle w:val="Tekstpodstawowy"/>
        <w:tabs>
          <w:tab w:val="left" w:pos="709"/>
        </w:tabs>
        <w:spacing w:after="0" w:line="276" w:lineRule="auto"/>
        <w:jc w:val="both"/>
        <w:rPr>
          <w:rFonts w:cstheme="minorHAnsi"/>
          <w:szCs w:val="20"/>
        </w:rPr>
      </w:pPr>
    </w:p>
    <w:p w14:paraId="4F99030E" w14:textId="77777777" w:rsidR="00435628" w:rsidRPr="005E0A42" w:rsidRDefault="00E70DD9" w:rsidP="00706896">
      <w:pPr>
        <w:pStyle w:val="Tekstpodstawowy"/>
        <w:tabs>
          <w:tab w:val="left" w:pos="709"/>
        </w:tabs>
        <w:spacing w:after="0" w:line="276" w:lineRule="auto"/>
        <w:jc w:val="both"/>
        <w:rPr>
          <w:rFonts w:cstheme="minorHAnsi"/>
          <w:szCs w:val="20"/>
        </w:rPr>
      </w:pPr>
      <w:r w:rsidRPr="005E0A42">
        <w:rPr>
          <w:rFonts w:cstheme="minorHAnsi"/>
          <w:szCs w:val="20"/>
        </w:rPr>
        <w:t>Obowiązki te mają charakter bezterminowy.</w:t>
      </w:r>
    </w:p>
    <w:p w14:paraId="3C170FEB" w14:textId="77777777" w:rsidR="00902182" w:rsidRPr="005E0A42" w:rsidRDefault="00902182" w:rsidP="00706896">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5E0A42"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6B838E3C" w:rsidR="00BF5C6C" w:rsidRPr="005E0A42" w:rsidRDefault="00BF5C6C" w:rsidP="00706896">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5E0A42" w:rsidRDefault="00BF5C6C" w:rsidP="00706896">
            <w:pPr>
              <w:tabs>
                <w:tab w:val="left" w:pos="709"/>
              </w:tabs>
              <w:spacing w:before="0" w:line="276" w:lineRule="auto"/>
              <w:rPr>
                <w:rFonts w:cstheme="minorHAnsi"/>
                <w:szCs w:val="20"/>
              </w:rPr>
            </w:pPr>
          </w:p>
        </w:tc>
      </w:tr>
      <w:tr w:rsidR="00BF5C6C" w:rsidRPr="005E0A42" w14:paraId="3CC09CE6" w14:textId="77777777" w:rsidTr="00902182">
        <w:trPr>
          <w:jc w:val="center"/>
        </w:trPr>
        <w:tc>
          <w:tcPr>
            <w:tcW w:w="4059" w:type="dxa"/>
            <w:tcBorders>
              <w:top w:val="nil"/>
              <w:left w:val="nil"/>
              <w:bottom w:val="nil"/>
              <w:right w:val="nil"/>
            </w:tcBorders>
          </w:tcPr>
          <w:p w14:paraId="728511B4" w14:textId="77DEE70F" w:rsidR="00BF5C6C" w:rsidRPr="005E0A42" w:rsidRDefault="00BF5C6C" w:rsidP="00706896">
            <w:pPr>
              <w:tabs>
                <w:tab w:val="left" w:pos="709"/>
              </w:tabs>
              <w:spacing w:before="0" w:line="276" w:lineRule="auto"/>
              <w:jc w:val="center"/>
              <w:rPr>
                <w:rFonts w:cstheme="minorHAnsi"/>
                <w:b/>
                <w:szCs w:val="20"/>
              </w:rPr>
            </w:pPr>
            <w:r w:rsidRPr="005E0A42">
              <w:rPr>
                <w:rFonts w:cstheme="minorHAnsi"/>
                <w:b/>
                <w:szCs w:val="20"/>
              </w:rPr>
              <w:t>miejscowość i data</w:t>
            </w:r>
          </w:p>
        </w:tc>
        <w:tc>
          <w:tcPr>
            <w:tcW w:w="4060" w:type="dxa"/>
            <w:tcBorders>
              <w:top w:val="nil"/>
              <w:left w:val="nil"/>
              <w:bottom w:val="nil"/>
              <w:right w:val="nil"/>
            </w:tcBorders>
          </w:tcPr>
          <w:p w14:paraId="760519ED" w14:textId="3B950F09" w:rsidR="00BF5C6C" w:rsidRPr="005E0A42" w:rsidRDefault="00BF5C6C" w:rsidP="00706896">
            <w:pPr>
              <w:tabs>
                <w:tab w:val="left" w:pos="709"/>
              </w:tabs>
              <w:spacing w:before="0" w:line="276" w:lineRule="auto"/>
              <w:jc w:val="center"/>
              <w:rPr>
                <w:rFonts w:cstheme="minorHAnsi"/>
                <w:b/>
                <w:szCs w:val="20"/>
              </w:rPr>
            </w:pPr>
            <w:r w:rsidRPr="005E0A42">
              <w:rPr>
                <w:rFonts w:cstheme="minorHAnsi"/>
                <w:b/>
                <w:szCs w:val="20"/>
              </w:rPr>
              <w:t>Pieczęć imienna i podpis przedstawiciela(i) Wykonawcy</w:t>
            </w:r>
          </w:p>
        </w:tc>
      </w:tr>
    </w:tbl>
    <w:p w14:paraId="444FEA83" w14:textId="77777777" w:rsidR="00455970" w:rsidRPr="005E0A42" w:rsidRDefault="00455970" w:rsidP="00706896">
      <w:pPr>
        <w:tabs>
          <w:tab w:val="left" w:pos="709"/>
        </w:tabs>
        <w:spacing w:before="0" w:line="276" w:lineRule="auto"/>
        <w:rPr>
          <w:rFonts w:cstheme="minorHAnsi"/>
          <w:szCs w:val="20"/>
          <w:u w:val="single"/>
        </w:rPr>
      </w:pPr>
    </w:p>
    <w:p w14:paraId="48E47DF4" w14:textId="77777777" w:rsidR="0068394D" w:rsidRPr="005E0A42" w:rsidRDefault="0068394D" w:rsidP="00706896">
      <w:pPr>
        <w:pStyle w:val="Nagwek"/>
        <w:tabs>
          <w:tab w:val="left" w:pos="7680"/>
        </w:tabs>
        <w:spacing w:before="0" w:line="276" w:lineRule="auto"/>
        <w:rPr>
          <w:rFonts w:cstheme="minorHAnsi"/>
          <w:b/>
          <w:szCs w:val="20"/>
        </w:rPr>
      </w:pPr>
    </w:p>
    <w:p w14:paraId="00C0D5BB" w14:textId="77777777" w:rsidR="0068394D" w:rsidRPr="005E0A42" w:rsidRDefault="0068394D" w:rsidP="00706896">
      <w:pPr>
        <w:pStyle w:val="Nagwek"/>
        <w:tabs>
          <w:tab w:val="left" w:pos="7680"/>
        </w:tabs>
        <w:spacing w:before="0" w:line="276" w:lineRule="auto"/>
        <w:rPr>
          <w:rFonts w:cstheme="minorHAnsi"/>
          <w:b/>
          <w:szCs w:val="20"/>
        </w:rPr>
      </w:pPr>
    </w:p>
    <w:p w14:paraId="00D4237B" w14:textId="77777777" w:rsidR="0068394D" w:rsidRPr="005E0A42" w:rsidRDefault="0068394D" w:rsidP="00706896">
      <w:pPr>
        <w:pStyle w:val="Nagwek"/>
        <w:tabs>
          <w:tab w:val="left" w:pos="7680"/>
        </w:tabs>
        <w:spacing w:before="0" w:line="276" w:lineRule="auto"/>
        <w:rPr>
          <w:rFonts w:cstheme="minorHAnsi"/>
          <w:b/>
          <w:szCs w:val="20"/>
        </w:rPr>
      </w:pPr>
    </w:p>
    <w:p w14:paraId="6561D02B" w14:textId="77777777" w:rsidR="0068394D" w:rsidRPr="005E0A42" w:rsidRDefault="0068394D" w:rsidP="00706896">
      <w:pPr>
        <w:pStyle w:val="Nagwek"/>
        <w:tabs>
          <w:tab w:val="left" w:pos="7680"/>
        </w:tabs>
        <w:spacing w:before="0" w:line="276" w:lineRule="auto"/>
        <w:rPr>
          <w:rFonts w:cstheme="minorHAnsi"/>
          <w:b/>
          <w:szCs w:val="20"/>
        </w:rPr>
      </w:pPr>
    </w:p>
    <w:p w14:paraId="218F6AAB" w14:textId="7019CCF2" w:rsidR="006300BE" w:rsidRPr="005E0A42" w:rsidRDefault="00B325FE" w:rsidP="00706896">
      <w:pPr>
        <w:spacing w:before="0" w:line="276" w:lineRule="auto"/>
        <w:rPr>
          <w:rFonts w:cstheme="minorHAnsi"/>
          <w:szCs w:val="20"/>
          <w:highlight w:val="yellow"/>
        </w:rPr>
      </w:pPr>
      <w:r w:rsidRPr="005E0A42">
        <w:rPr>
          <w:rFonts w:cstheme="minorHAnsi"/>
          <w:szCs w:val="20"/>
          <w:highlight w:val="yellow"/>
        </w:rPr>
        <w:t xml:space="preserve"> </w:t>
      </w:r>
    </w:p>
    <w:p w14:paraId="760436DC" w14:textId="77777777" w:rsidR="006300BE" w:rsidRPr="005E0A42" w:rsidRDefault="006300BE" w:rsidP="00706896">
      <w:pPr>
        <w:tabs>
          <w:tab w:val="left" w:pos="709"/>
        </w:tabs>
        <w:spacing w:before="0" w:line="276" w:lineRule="auto"/>
        <w:rPr>
          <w:rFonts w:cstheme="minorHAnsi"/>
          <w:szCs w:val="20"/>
        </w:rPr>
      </w:pPr>
    </w:p>
    <w:p w14:paraId="1AB99348" w14:textId="77777777" w:rsidR="006300BE" w:rsidRPr="005E0A42" w:rsidRDefault="006300BE" w:rsidP="00706896">
      <w:pPr>
        <w:tabs>
          <w:tab w:val="left" w:pos="709"/>
        </w:tabs>
        <w:spacing w:before="0" w:line="276" w:lineRule="auto"/>
        <w:rPr>
          <w:rFonts w:cstheme="minorHAnsi"/>
          <w:szCs w:val="20"/>
        </w:rPr>
      </w:pPr>
    </w:p>
    <w:p w14:paraId="5C53E049" w14:textId="77777777" w:rsidR="0068394D" w:rsidRPr="005E0A42" w:rsidRDefault="0068394D" w:rsidP="00706896">
      <w:pPr>
        <w:spacing w:before="0" w:line="276" w:lineRule="auto"/>
        <w:rPr>
          <w:rFonts w:cstheme="minorHAnsi"/>
          <w:b/>
          <w:szCs w:val="20"/>
        </w:rPr>
      </w:pPr>
    </w:p>
    <w:p w14:paraId="18D03407" w14:textId="77777777" w:rsidR="000411A6" w:rsidRPr="005E0A42" w:rsidRDefault="000411A6" w:rsidP="00706896">
      <w:pPr>
        <w:spacing w:before="0" w:line="276" w:lineRule="auto"/>
        <w:rPr>
          <w:rFonts w:cstheme="minorHAnsi"/>
          <w:b/>
          <w:szCs w:val="20"/>
        </w:rPr>
      </w:pPr>
    </w:p>
    <w:p w14:paraId="15A22B7B" w14:textId="77777777" w:rsidR="00B26772" w:rsidRPr="005E0A42" w:rsidRDefault="00B26772" w:rsidP="00706896">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5E0A42">
        <w:rPr>
          <w:rFonts w:cstheme="minorHAnsi"/>
          <w:szCs w:val="20"/>
          <w:u w:val="single"/>
        </w:rPr>
        <w:br w:type="page"/>
      </w:r>
    </w:p>
    <w:p w14:paraId="5031FCE7" w14:textId="1FC5BB7D" w:rsidR="000671B8" w:rsidRPr="005E0A42" w:rsidRDefault="009E7AE2" w:rsidP="00706896">
      <w:pPr>
        <w:pStyle w:val="Nagwek4"/>
        <w:spacing w:before="0" w:after="0" w:line="276" w:lineRule="auto"/>
        <w:jc w:val="both"/>
        <w:rPr>
          <w:rFonts w:cstheme="minorHAnsi"/>
          <w:sz w:val="20"/>
          <w:szCs w:val="20"/>
          <w:u w:val="single"/>
        </w:rPr>
      </w:pPr>
      <w:bookmarkStart w:id="33" w:name="_Ref87611334"/>
      <w:bookmarkStart w:id="34" w:name="_Toc95808367"/>
      <w:r w:rsidRPr="005E0A42">
        <w:rPr>
          <w:rFonts w:cstheme="minorHAnsi"/>
          <w:sz w:val="20"/>
          <w:szCs w:val="20"/>
          <w:u w:val="single"/>
        </w:rPr>
        <w:lastRenderedPageBreak/>
        <w:t xml:space="preserve">ZAŁĄCZNIK </w:t>
      </w:r>
      <w:r w:rsidR="00610019" w:rsidRPr="005E0A42">
        <w:rPr>
          <w:rFonts w:cstheme="minorHAnsi"/>
          <w:sz w:val="20"/>
          <w:szCs w:val="20"/>
          <w:u w:val="single"/>
        </w:rPr>
        <w:t xml:space="preserve">NR </w:t>
      </w:r>
      <w:r w:rsidR="00C925F7" w:rsidRPr="005E0A42">
        <w:rPr>
          <w:rFonts w:cstheme="minorHAnsi"/>
          <w:sz w:val="20"/>
          <w:szCs w:val="20"/>
          <w:u w:val="single"/>
        </w:rPr>
        <w:t>5</w:t>
      </w:r>
      <w:r w:rsidRPr="005E0A42">
        <w:rPr>
          <w:rFonts w:cstheme="minorHAnsi"/>
          <w:sz w:val="20"/>
          <w:szCs w:val="20"/>
          <w:u w:val="single"/>
        </w:rPr>
        <w:t>. INFORMACJA O ADMINISTRATORZE DANYCH OSOBOWYCH</w:t>
      </w:r>
      <w:bookmarkEnd w:id="33"/>
      <w:r w:rsidR="002B5085">
        <w:rPr>
          <w:rFonts w:cstheme="minorHAnsi"/>
          <w:sz w:val="20"/>
          <w:szCs w:val="20"/>
          <w:u w:val="single"/>
        </w:rPr>
        <w:t xml:space="preserve"> </w:t>
      </w:r>
      <w:r w:rsidR="002B5085" w:rsidRPr="005E0A42">
        <w:rPr>
          <w:rFonts w:cstheme="minorHAnsi"/>
          <w:color w:val="FF0000"/>
          <w:sz w:val="20"/>
          <w:szCs w:val="20"/>
          <w:u w:val="single"/>
        </w:rPr>
        <w:t>(SKŁADANE WRAZ Z OFERTĄ)</w:t>
      </w:r>
      <w:bookmarkEnd w:id="34"/>
    </w:p>
    <w:p w14:paraId="097122DA" w14:textId="77777777" w:rsidR="004B0CD1" w:rsidRPr="00A64277" w:rsidRDefault="004B0CD1" w:rsidP="004B0CD1">
      <w:pPr>
        <w:pStyle w:val="NormalnyWeb"/>
        <w:shd w:val="clear" w:color="auto" w:fill="FFFFFF"/>
        <w:spacing w:before="0" w:beforeAutospacing="0" w:after="0" w:afterAutospacing="0" w:line="276" w:lineRule="auto"/>
        <w:jc w:val="center"/>
        <w:rPr>
          <w:rStyle w:val="Pogrubienie"/>
          <w:rFonts w:asciiTheme="minorHAnsi" w:hAnsiTheme="minorHAnsi" w:cstheme="minorHAnsi"/>
          <w:szCs w:val="20"/>
        </w:rPr>
      </w:pPr>
      <w:bookmarkStart w:id="35" w:name="_Toc93474724"/>
      <w:bookmarkStart w:id="36" w:name="_Ref87615852"/>
      <w:bookmarkStart w:id="37" w:name="_Ref87616355"/>
      <w:bookmarkEnd w:id="24"/>
      <w:bookmarkEnd w:id="25"/>
      <w:bookmarkEnd w:id="26"/>
      <w:bookmarkEnd w:id="27"/>
      <w:bookmarkEnd w:id="28"/>
      <w:bookmarkEnd w:id="29"/>
      <w:bookmarkEnd w:id="30"/>
      <w:bookmarkEnd w:id="31"/>
      <w:bookmarkEnd w:id="32"/>
      <w:r w:rsidRPr="00A64277">
        <w:rPr>
          <w:rStyle w:val="Pogrubienie"/>
          <w:rFonts w:asciiTheme="minorHAnsi" w:hAnsiTheme="minorHAnsi" w:cstheme="minorHAnsi"/>
          <w:szCs w:val="20"/>
        </w:rPr>
        <w:t>Klauzula informacyjna Administratora dla Kontrahenta</w:t>
      </w:r>
      <w:r w:rsidRPr="00A64277">
        <w:rPr>
          <w:rFonts w:asciiTheme="minorHAnsi" w:hAnsiTheme="minorHAnsi" w:cstheme="minorHAnsi"/>
          <w:szCs w:val="20"/>
        </w:rPr>
        <w:t xml:space="preserve"> </w:t>
      </w:r>
      <w:r w:rsidRPr="00A64277">
        <w:rPr>
          <w:rStyle w:val="Pogrubienie"/>
          <w:rFonts w:asciiTheme="minorHAnsi" w:hAnsiTheme="minorHAnsi" w:cstheme="minorHAnsi"/>
          <w:szCs w:val="20"/>
        </w:rPr>
        <w:t>związana z postępowaniem o udzielenie zamówienia pn.</w:t>
      </w:r>
    </w:p>
    <w:p w14:paraId="5452B29A" w14:textId="77777777" w:rsidR="004B0CD1" w:rsidRPr="00A64277" w:rsidRDefault="004B0CD1" w:rsidP="004B0CD1">
      <w:pPr>
        <w:pStyle w:val="NormalnyWeb"/>
        <w:shd w:val="clear" w:color="auto" w:fill="FFFFFF"/>
        <w:spacing w:before="0" w:beforeAutospacing="0" w:after="0" w:afterAutospacing="0" w:line="276" w:lineRule="auto"/>
        <w:jc w:val="center"/>
        <w:rPr>
          <w:rStyle w:val="Pogrubienie"/>
          <w:rFonts w:asciiTheme="minorHAnsi" w:hAnsiTheme="minorHAnsi" w:cstheme="minorHAnsi"/>
          <w:szCs w:val="20"/>
        </w:rPr>
      </w:pPr>
    </w:p>
    <w:p w14:paraId="039A9AA3" w14:textId="77777777" w:rsidR="004B0CD1" w:rsidRPr="00A64277" w:rsidRDefault="004B0CD1" w:rsidP="004B0CD1">
      <w:pPr>
        <w:pStyle w:val="NormalnyWeb"/>
        <w:shd w:val="clear" w:color="auto" w:fill="FFFFFF"/>
        <w:spacing w:before="0" w:beforeAutospacing="0" w:after="0" w:afterAutospacing="0" w:line="276" w:lineRule="auto"/>
        <w:jc w:val="center"/>
        <w:rPr>
          <w:rFonts w:asciiTheme="minorHAnsi" w:hAnsiTheme="minorHAnsi" w:cstheme="minorHAnsi"/>
          <w:b/>
          <w:szCs w:val="20"/>
        </w:rPr>
      </w:pPr>
      <w:r>
        <w:rPr>
          <w:rFonts w:asciiTheme="minorHAnsi" w:hAnsiTheme="minorHAnsi" w:cstheme="minorHAnsi"/>
          <w:b/>
          <w:szCs w:val="20"/>
        </w:rPr>
        <w:t>Świadczenie usług cateringowych na potrzeby wydarzeń firmowych Spółki Enea Elektrownia Połaniec S.A.</w:t>
      </w:r>
    </w:p>
    <w:p w14:paraId="5D2B06C7" w14:textId="77777777" w:rsidR="004B0CD1" w:rsidRPr="00A64277" w:rsidRDefault="004B0CD1" w:rsidP="004B0CD1">
      <w:pPr>
        <w:pStyle w:val="NormalnyWeb"/>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 </w:t>
      </w:r>
    </w:p>
    <w:p w14:paraId="56AFD689" w14:textId="77777777" w:rsidR="004B0CD1" w:rsidRPr="00A64277" w:rsidRDefault="004B0CD1" w:rsidP="004B0CD1">
      <w:pPr>
        <w:pStyle w:val="NormalnyWeb"/>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Zgodnie z art. 13 i 14 ust. 1 i 2 Rozporządzenia Parlamentu Europejskiego i Rady (UE) 2016/679 z dnia 27 kwietnia 2016r. w sprawie ochrony osób fizycznych w związku z przetwarzaniem danych osobowych w sprawie swobodnego przepływu takich danych oraz uchylenia dyrektywy 95/45/WE (dalej: </w:t>
      </w:r>
      <w:r w:rsidRPr="00A64277">
        <w:rPr>
          <w:rStyle w:val="Pogrubienie"/>
          <w:rFonts w:asciiTheme="minorHAnsi" w:hAnsiTheme="minorHAnsi" w:cstheme="minorHAnsi"/>
          <w:szCs w:val="20"/>
        </w:rPr>
        <w:t>RODO</w:t>
      </w:r>
      <w:r w:rsidRPr="00A64277">
        <w:rPr>
          <w:rFonts w:asciiTheme="minorHAnsi" w:hAnsiTheme="minorHAnsi" w:cstheme="minorHAnsi"/>
          <w:szCs w:val="20"/>
        </w:rPr>
        <w:t>), informujemy:</w:t>
      </w:r>
    </w:p>
    <w:p w14:paraId="761C10D0"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Administratorem Pana/Pani danych osobowych podanych przez Pana/Panią jest Enea Elektrownia Połaniec Spółka Akcyjna (w skrócie: Enea Połaniec S.A.)  z siedzibą w Zawadzie 26, 28-230 Połaniec (dalej: </w:t>
      </w:r>
      <w:r w:rsidRPr="00A64277">
        <w:rPr>
          <w:rStyle w:val="Pogrubienie"/>
          <w:rFonts w:asciiTheme="minorHAnsi" w:hAnsiTheme="minorHAnsi" w:cstheme="minorHAnsi"/>
          <w:szCs w:val="20"/>
        </w:rPr>
        <w:t>Administrator</w:t>
      </w:r>
      <w:r w:rsidRPr="00A64277">
        <w:rPr>
          <w:rFonts w:asciiTheme="minorHAnsi" w:hAnsiTheme="minorHAnsi" w:cstheme="minorHAnsi"/>
          <w:szCs w:val="20"/>
        </w:rPr>
        <w:t>).</w:t>
      </w:r>
    </w:p>
    <w:p w14:paraId="2DBE0488"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r w:rsidRPr="00A64277">
        <w:rPr>
          <w:rFonts w:asciiTheme="minorHAnsi" w:hAnsiTheme="minorHAnsi" w:cstheme="minorHAnsi"/>
          <w:szCs w:val="20"/>
        </w:rPr>
        <w:t>Dane kontaktowe:</w:t>
      </w:r>
    </w:p>
    <w:p w14:paraId="6DC0B0BE"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r w:rsidRPr="00A64277">
        <w:rPr>
          <w:rFonts w:asciiTheme="minorHAnsi" w:hAnsiTheme="minorHAnsi" w:cstheme="minorHAnsi"/>
          <w:szCs w:val="20"/>
        </w:rPr>
        <w:t>a. Inspektor Ochrony Danych - e-mail: </w:t>
      </w:r>
      <w:hyperlink r:id="rId14" w:history="1">
        <w:r w:rsidRPr="00A64277">
          <w:rPr>
            <w:rStyle w:val="Hipercze"/>
            <w:rFonts w:asciiTheme="minorHAnsi" w:hAnsiTheme="minorHAnsi" w:cstheme="minorHAnsi"/>
            <w:b/>
            <w:bCs/>
            <w:color w:val="auto"/>
            <w:szCs w:val="20"/>
          </w:rPr>
          <w:t>eep.iod@enea.pl</w:t>
        </w:r>
      </w:hyperlink>
      <w:r w:rsidRPr="00A64277">
        <w:rPr>
          <w:rFonts w:asciiTheme="minorHAnsi" w:hAnsiTheme="minorHAnsi" w:cstheme="minorHAnsi"/>
          <w:szCs w:val="20"/>
        </w:rPr>
        <w:t>,</w:t>
      </w:r>
    </w:p>
    <w:p w14:paraId="144952FA"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C00EE4D"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Podstawą prawną przetwarzania Pani/Pana danych osobowych jest art. 6 ust. 1 lit. b/c/f Rozporządzenia Parlamentu Europejskiego i Rady (UE) 2016/679 z dnia 27 kwietnia 2016 r. tzw. ogólnego rozporządzenia o ochronie danych osobowych, dalej: </w:t>
      </w:r>
      <w:r w:rsidRPr="00A64277">
        <w:rPr>
          <w:rStyle w:val="Pogrubienie"/>
          <w:rFonts w:asciiTheme="minorHAnsi" w:hAnsiTheme="minorHAnsi" w:cstheme="minorHAnsi"/>
          <w:szCs w:val="20"/>
        </w:rPr>
        <w:t>RODO</w:t>
      </w:r>
      <w:r w:rsidRPr="00A64277">
        <w:rPr>
          <w:rFonts w:asciiTheme="minorHAnsi" w:hAnsiTheme="minorHAnsi" w:cstheme="minorHAnsi"/>
          <w:szCs w:val="20"/>
        </w:rPr>
        <w:t> - przetwarzanie jest niezbędne do wykonania umowy, wypełnienia obowiązku prawnego ciążącego na administratorze lub wynika z prawnie uzasadnionych interesów realizowanych przez administratora.</w:t>
      </w:r>
    </w:p>
    <w:p w14:paraId="2AC2E3A1"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Podanie przez Pana/Panią danych osobowych jest dobrowolne, ale niezbędne do udziału w postępowaniu i późniejszej realizacji usługi bądź umowy.</w:t>
      </w:r>
    </w:p>
    <w:p w14:paraId="11A3614C"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Administrator może ujawnić Pana/Pani dane osobowe podmiotom upoważnionym na podstawie przepisów prawa.</w:t>
      </w:r>
    </w:p>
    <w:p w14:paraId="43D850DD"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r w:rsidRPr="00A64277">
        <w:rPr>
          <w:rFonts w:asciiTheme="minorHAnsi" w:hAnsiTheme="minorHAnsi" w:cstheme="minorHAnsi"/>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CA30739"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r w:rsidRPr="00A64277">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55906D9"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368974F"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Dane udostępnione przez Panią/Pana nie będą podlegały profilowaniu.</w:t>
      </w:r>
    </w:p>
    <w:p w14:paraId="0E81A1DF"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Administrator danych nie ma zamiaru przekazywać danych osobowych do państwa trzeciego.</w:t>
      </w:r>
    </w:p>
    <w:p w14:paraId="1E2B9858"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Przysługuje Panu/Pani prawo żądania:</w:t>
      </w:r>
    </w:p>
    <w:p w14:paraId="09802184"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dostępu do treści swoich danych - w granicach art. 15 RODO,</w:t>
      </w:r>
    </w:p>
    <w:p w14:paraId="13928B9D"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ich sprostowania – w granicach art. 16 RODO,</w:t>
      </w:r>
    </w:p>
    <w:p w14:paraId="7802C486"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ich usunięcia - w granicach art. 17 RODO,</w:t>
      </w:r>
    </w:p>
    <w:p w14:paraId="1D3A3541"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ograniczenia przetwarzania - w granicach art. 18 RODO,</w:t>
      </w:r>
    </w:p>
    <w:p w14:paraId="5D19B9BB"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przenoszenia danych - w granicach art. 20 RODO,</w:t>
      </w:r>
    </w:p>
    <w:p w14:paraId="3EF720D6" w14:textId="77777777" w:rsidR="004B0CD1" w:rsidRPr="00A64277" w:rsidRDefault="004B0CD1" w:rsidP="00BA1328">
      <w:pPr>
        <w:pStyle w:val="NormalnyWeb"/>
        <w:numPr>
          <w:ilvl w:val="0"/>
          <w:numId w:val="85"/>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prawo wniesienia sprzeciwu (w przypadku przetwarzania na podstawie art. 6 ust. 1 lit. f) RODO – w granicach art. 21 RODO,</w:t>
      </w:r>
    </w:p>
    <w:p w14:paraId="29B38CC8"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lastRenderedPageBreak/>
        <w:t>Realizacja praw, o których mowa powyżej, może odbywać się poprzez wskazanie swoich żądań/sprzeciwu przesłane Inspektorowi Ochrony Danych na adres e-mail: </w:t>
      </w:r>
      <w:hyperlink r:id="rId15" w:history="1">
        <w:r w:rsidRPr="00A64277">
          <w:rPr>
            <w:rStyle w:val="Hipercze"/>
            <w:rFonts w:asciiTheme="minorHAnsi" w:hAnsiTheme="minorHAnsi" w:cstheme="minorHAnsi"/>
            <w:b/>
            <w:bCs/>
            <w:color w:val="auto"/>
            <w:szCs w:val="20"/>
          </w:rPr>
          <w:t>eep.iod@enea.pl</w:t>
        </w:r>
      </w:hyperlink>
      <w:r w:rsidRPr="00A64277">
        <w:rPr>
          <w:rFonts w:asciiTheme="minorHAnsi" w:hAnsiTheme="minorHAnsi" w:cstheme="minorHAnsi"/>
          <w:szCs w:val="20"/>
        </w:rPr>
        <w:t>.</w:t>
      </w:r>
    </w:p>
    <w:p w14:paraId="682CA2BB" w14:textId="77777777" w:rsidR="004B0CD1" w:rsidRPr="00A64277" w:rsidRDefault="004B0CD1" w:rsidP="00BA1328">
      <w:pPr>
        <w:pStyle w:val="NormalnyWeb"/>
        <w:numPr>
          <w:ilvl w:val="0"/>
          <w:numId w:val="84"/>
        </w:numPr>
        <w:shd w:val="clear" w:color="auto" w:fill="FFFFFF"/>
        <w:spacing w:before="0" w:beforeAutospacing="0" w:after="0" w:afterAutospacing="0" w:line="276" w:lineRule="auto"/>
        <w:jc w:val="both"/>
        <w:rPr>
          <w:rFonts w:asciiTheme="minorHAnsi" w:hAnsiTheme="minorHAnsi" w:cstheme="minorHAnsi"/>
          <w:szCs w:val="20"/>
        </w:rPr>
      </w:pPr>
      <w:r w:rsidRPr="00A64277">
        <w:rPr>
          <w:rFonts w:asciiTheme="minorHAnsi" w:hAnsiTheme="minorHAnsi" w:cstheme="minorHAnsi"/>
          <w:szCs w:val="20"/>
        </w:rPr>
        <w:t>Przysługuje Panu/Pani prawo wniesienia skargi do Prezesa Urzędu Ochrony Danych Osobowych w przypadku, gdy uzna Pan/Pani, iż przetwarzanie danych osobowych przez Administratora narusza przepisy o ochronie danych osobowych.</w:t>
      </w:r>
    </w:p>
    <w:p w14:paraId="136BC41E"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p>
    <w:p w14:paraId="284F60C2"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i/>
          <w:color w:val="000000"/>
          <w:szCs w:val="20"/>
        </w:rPr>
      </w:pPr>
      <w:r w:rsidRPr="00A64277">
        <w:rPr>
          <w:rFonts w:asciiTheme="minorHAnsi" w:hAnsiTheme="minorHAnsi" w:cstheme="minorHAnsi"/>
          <w:i/>
          <w:color w:val="000000"/>
          <w:szCs w:val="20"/>
        </w:rPr>
        <w:t>Potwierdzam zapoznanie się zamieszczoną powyżej informacją dotyczącą przetwarzania danych osobowych.</w:t>
      </w:r>
    </w:p>
    <w:p w14:paraId="083FAC40"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r w:rsidRPr="00A64277">
        <w:rPr>
          <w:rFonts w:asciiTheme="minorHAnsi" w:hAnsiTheme="minorHAnsi"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0DBFC874" w14:textId="77777777" w:rsidR="004B0CD1" w:rsidRPr="00A64277" w:rsidRDefault="004B0CD1" w:rsidP="004B0CD1">
      <w:pPr>
        <w:pStyle w:val="NormalnyWeb"/>
        <w:shd w:val="clear" w:color="auto" w:fill="FFFFFF"/>
        <w:spacing w:before="0" w:beforeAutospacing="0" w:after="0" w:afterAutospacing="0" w:line="276" w:lineRule="auto"/>
        <w:ind w:left="720"/>
        <w:jc w:val="both"/>
        <w:rPr>
          <w:rFonts w:asciiTheme="minorHAnsi" w:hAnsiTheme="minorHAnsi" w:cstheme="minorHAnsi"/>
          <w:szCs w:val="20"/>
        </w:rPr>
      </w:pPr>
    </w:p>
    <w:p w14:paraId="1179BC45" w14:textId="77777777" w:rsidR="004B0CD1" w:rsidRPr="00A64277" w:rsidRDefault="004B0CD1" w:rsidP="004B0CD1">
      <w:pPr>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3213"/>
        <w:gridCol w:w="3586"/>
      </w:tblGrid>
      <w:tr w:rsidR="004B0CD1" w:rsidRPr="00A64277" w14:paraId="3F8DBC09" w14:textId="77777777" w:rsidTr="004B0CD1">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06386A67" w14:textId="77777777" w:rsidR="004B0CD1" w:rsidRPr="00A64277" w:rsidRDefault="004B0CD1" w:rsidP="004B0CD1">
            <w:pPr>
              <w:spacing w:before="0" w:line="276" w:lineRule="auto"/>
              <w:jc w:val="left"/>
              <w:rPr>
                <w:rFonts w:cstheme="minorHAnsi"/>
                <w:szCs w:val="20"/>
              </w:rPr>
            </w:pPr>
          </w:p>
        </w:tc>
        <w:tc>
          <w:tcPr>
            <w:tcW w:w="3586" w:type="dxa"/>
            <w:tcBorders>
              <w:top w:val="single" w:sz="4" w:space="0" w:color="auto"/>
              <w:left w:val="single" w:sz="4" w:space="0" w:color="auto"/>
              <w:bottom w:val="single" w:sz="4" w:space="0" w:color="auto"/>
              <w:right w:val="single" w:sz="4" w:space="0" w:color="auto"/>
            </w:tcBorders>
            <w:vAlign w:val="bottom"/>
          </w:tcPr>
          <w:p w14:paraId="3D56A1E6" w14:textId="77777777" w:rsidR="004B0CD1" w:rsidRPr="00A64277" w:rsidRDefault="004B0CD1" w:rsidP="004B0CD1">
            <w:pPr>
              <w:spacing w:before="0" w:line="276" w:lineRule="auto"/>
              <w:jc w:val="left"/>
              <w:rPr>
                <w:rFonts w:cstheme="minorHAnsi"/>
                <w:szCs w:val="20"/>
              </w:rPr>
            </w:pPr>
          </w:p>
        </w:tc>
      </w:tr>
      <w:tr w:rsidR="004B0CD1" w:rsidRPr="00A64277" w14:paraId="0E6769E6" w14:textId="77777777" w:rsidTr="004B0CD1">
        <w:trPr>
          <w:jc w:val="center"/>
        </w:trPr>
        <w:tc>
          <w:tcPr>
            <w:tcW w:w="3213" w:type="dxa"/>
            <w:tcBorders>
              <w:top w:val="nil"/>
              <w:left w:val="nil"/>
              <w:bottom w:val="nil"/>
              <w:right w:val="nil"/>
            </w:tcBorders>
          </w:tcPr>
          <w:p w14:paraId="3B738A0C" w14:textId="77777777" w:rsidR="004B0CD1" w:rsidRPr="00A64277" w:rsidRDefault="004B0CD1" w:rsidP="004B0CD1">
            <w:pPr>
              <w:spacing w:before="0" w:line="276" w:lineRule="auto"/>
              <w:jc w:val="center"/>
              <w:rPr>
                <w:rFonts w:cstheme="minorHAnsi"/>
                <w:b/>
                <w:szCs w:val="20"/>
              </w:rPr>
            </w:pPr>
            <w:r w:rsidRPr="00A64277">
              <w:rPr>
                <w:rFonts w:cstheme="minorHAnsi"/>
                <w:b/>
                <w:szCs w:val="20"/>
              </w:rPr>
              <w:t>miejscowość i data</w:t>
            </w:r>
          </w:p>
        </w:tc>
        <w:tc>
          <w:tcPr>
            <w:tcW w:w="3586" w:type="dxa"/>
            <w:tcBorders>
              <w:top w:val="nil"/>
              <w:left w:val="nil"/>
              <w:bottom w:val="nil"/>
              <w:right w:val="nil"/>
            </w:tcBorders>
          </w:tcPr>
          <w:p w14:paraId="5A83D3F6" w14:textId="77777777" w:rsidR="004B0CD1" w:rsidRPr="00A64277" w:rsidRDefault="004B0CD1" w:rsidP="004B0CD1">
            <w:pPr>
              <w:spacing w:before="0" w:line="276" w:lineRule="auto"/>
              <w:jc w:val="center"/>
              <w:rPr>
                <w:rFonts w:cstheme="minorHAnsi"/>
                <w:b/>
                <w:szCs w:val="20"/>
                <w:lang w:val="de-DE"/>
              </w:rPr>
            </w:pPr>
            <w:r w:rsidRPr="00A64277">
              <w:rPr>
                <w:rFonts w:cstheme="minorHAnsi"/>
                <w:b/>
                <w:szCs w:val="20"/>
              </w:rPr>
              <w:t>Pieczęć imienna i podpis przedstawiciela(i) Wykonawcy</w:t>
            </w:r>
          </w:p>
        </w:tc>
      </w:tr>
    </w:tbl>
    <w:p w14:paraId="483F7072" w14:textId="77777777" w:rsidR="004B0CD1" w:rsidRDefault="004B0CD1">
      <w:pPr>
        <w:spacing w:before="0" w:after="200" w:line="276" w:lineRule="auto"/>
        <w:jc w:val="left"/>
        <w:rPr>
          <w:rFonts w:cstheme="minorHAnsi"/>
          <w:b/>
          <w:bCs/>
          <w:szCs w:val="20"/>
          <w:u w:val="single"/>
        </w:rPr>
      </w:pPr>
      <w:r>
        <w:rPr>
          <w:rFonts w:cstheme="minorHAnsi"/>
          <w:szCs w:val="20"/>
          <w:u w:val="single"/>
        </w:rPr>
        <w:br w:type="page"/>
      </w:r>
    </w:p>
    <w:p w14:paraId="5877C6C8" w14:textId="13589456" w:rsidR="00706896" w:rsidRPr="005E0A42" w:rsidRDefault="00706896" w:rsidP="00706896">
      <w:pPr>
        <w:pStyle w:val="Nagwek4"/>
        <w:spacing w:before="0" w:after="0" w:line="276" w:lineRule="auto"/>
        <w:jc w:val="both"/>
        <w:rPr>
          <w:rFonts w:cstheme="minorHAnsi"/>
          <w:sz w:val="20"/>
          <w:szCs w:val="20"/>
          <w:u w:val="single"/>
        </w:rPr>
      </w:pPr>
      <w:bookmarkStart w:id="38" w:name="_Toc95808368"/>
      <w:r w:rsidRPr="005E0A42">
        <w:rPr>
          <w:rFonts w:cstheme="minorHAnsi"/>
          <w:sz w:val="20"/>
          <w:szCs w:val="20"/>
          <w:u w:val="single"/>
        </w:rPr>
        <w:lastRenderedPageBreak/>
        <w:t xml:space="preserve">ZAŁĄCZNIK NR 6. WYKAZ </w:t>
      </w:r>
      <w:r w:rsidR="00567DD9">
        <w:rPr>
          <w:rFonts w:cstheme="minorHAnsi"/>
          <w:sz w:val="20"/>
          <w:szCs w:val="20"/>
          <w:u w:val="single"/>
        </w:rPr>
        <w:t>USŁUG</w:t>
      </w:r>
      <w:r w:rsidRPr="005E0A42">
        <w:rPr>
          <w:rFonts w:cstheme="minorHAnsi"/>
          <w:sz w:val="20"/>
          <w:szCs w:val="20"/>
          <w:u w:val="single"/>
        </w:rPr>
        <w:t xml:space="preserve"> PODOBNYCH </w:t>
      </w:r>
      <w:r w:rsidRPr="005E0A42">
        <w:rPr>
          <w:rFonts w:cstheme="minorHAnsi"/>
          <w:color w:val="FF0000"/>
          <w:sz w:val="20"/>
          <w:szCs w:val="20"/>
          <w:u w:val="single"/>
        </w:rPr>
        <w:t>(SKŁADANY NA WEZWANIE PRZEZ WYKONAWCĘ KTÓREGO OFERTA ZOSTANIE NAJWYŻEJ OCENIONA)</w:t>
      </w:r>
      <w:bookmarkEnd w:id="35"/>
      <w:bookmarkEnd w:id="38"/>
    </w:p>
    <w:p w14:paraId="0611CD76" w14:textId="77777777" w:rsidR="00706896" w:rsidRPr="005E0A42" w:rsidRDefault="00706896" w:rsidP="00706896">
      <w:pPr>
        <w:keepNext/>
        <w:spacing w:before="0" w:line="276" w:lineRule="auto"/>
        <w:rPr>
          <w:rFonts w:cstheme="minorHAnsi"/>
          <w:b/>
          <w:bCs/>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706896" w:rsidRPr="005E0A42" w14:paraId="543902AC" w14:textId="77777777" w:rsidTr="00706896">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403E36F" w14:textId="64F59DFF" w:rsidR="00706896" w:rsidRPr="005E0A42" w:rsidRDefault="00706896" w:rsidP="00706896">
            <w:pPr>
              <w:keepNext/>
              <w:suppressAutoHyphens/>
              <w:overflowPunct w:val="0"/>
              <w:autoSpaceDE w:val="0"/>
              <w:autoSpaceDN w:val="0"/>
              <w:adjustRightInd w:val="0"/>
              <w:spacing w:before="0" w:line="276" w:lineRule="auto"/>
              <w:jc w:val="center"/>
              <w:textAlignment w:val="baseline"/>
              <w:rPr>
                <w:rFonts w:cstheme="minorHAnsi"/>
                <w:szCs w:val="20"/>
              </w:rPr>
            </w:pPr>
            <w:r w:rsidRPr="005E0A42">
              <w:rPr>
                <w:rFonts w:cstheme="minorHAnsi"/>
                <w:szCs w:val="20"/>
              </w:rPr>
              <w:t>(</w:t>
            </w:r>
            <w:r w:rsidR="004B0CD1">
              <w:rPr>
                <w:rFonts w:cstheme="minorHAnsi"/>
                <w:szCs w:val="20"/>
              </w:rPr>
              <w:t xml:space="preserve">pieczęć/ </w:t>
            </w:r>
            <w:r w:rsidRPr="005E0A42">
              <w:rPr>
                <w:rFonts w:cstheme="minorHAnsi"/>
                <w:szCs w:val="20"/>
              </w:rPr>
              <w:t>nazwa Wykonawcy)</w:t>
            </w:r>
          </w:p>
        </w:tc>
      </w:tr>
    </w:tbl>
    <w:p w14:paraId="2A286950" w14:textId="77777777" w:rsidR="00706896" w:rsidRPr="005E0A42" w:rsidRDefault="00706896" w:rsidP="00706896">
      <w:pPr>
        <w:keepNext/>
        <w:spacing w:before="0" w:line="276" w:lineRule="auto"/>
        <w:rPr>
          <w:rFonts w:cstheme="minorHAnsi"/>
          <w:szCs w:val="20"/>
        </w:rPr>
      </w:pPr>
    </w:p>
    <w:p w14:paraId="6B5CD9F5" w14:textId="472F83C3" w:rsidR="00706896" w:rsidRDefault="004B0CD1" w:rsidP="00706896">
      <w:pPr>
        <w:widowControl w:val="0"/>
        <w:spacing w:before="0" w:line="276" w:lineRule="auto"/>
        <w:jc w:val="center"/>
        <w:rPr>
          <w:rFonts w:cstheme="minorHAnsi"/>
          <w:b/>
          <w:bCs/>
          <w:color w:val="2E74B5"/>
          <w:szCs w:val="20"/>
        </w:rPr>
      </w:pPr>
      <w:r>
        <w:rPr>
          <w:rFonts w:cstheme="minorHAnsi"/>
          <w:b/>
          <w:bCs/>
          <w:color w:val="2E74B5"/>
          <w:szCs w:val="20"/>
        </w:rPr>
        <w:t>Świadczenie usług cateringowych na potrzeby wydarzeń firmowych Spółki Enea Elektrownia Połaniec S.A.</w:t>
      </w:r>
    </w:p>
    <w:p w14:paraId="04DEB512" w14:textId="77777777" w:rsidR="00324933" w:rsidRPr="005E0A42" w:rsidRDefault="00324933" w:rsidP="00706896">
      <w:pPr>
        <w:widowControl w:val="0"/>
        <w:spacing w:before="0" w:line="276" w:lineRule="auto"/>
        <w:jc w:val="center"/>
        <w:rPr>
          <w:rFonts w:cstheme="minorHAnsi"/>
          <w:b/>
          <w:bCs/>
          <w:color w:val="0070C0"/>
          <w:szCs w:val="20"/>
        </w:rPr>
      </w:pPr>
    </w:p>
    <w:p w14:paraId="5BB28E3D" w14:textId="74184CD7" w:rsidR="004B0CD1" w:rsidRDefault="004B0CD1" w:rsidP="004B0CD1">
      <w:pPr>
        <w:spacing w:before="0" w:line="276" w:lineRule="auto"/>
        <w:ind w:firstLine="2"/>
        <w:contextualSpacing/>
        <w:rPr>
          <w:rFonts w:cstheme="minorHAnsi"/>
          <w:b/>
          <w:szCs w:val="20"/>
          <w:lang w:eastAsia="en-US"/>
        </w:rPr>
      </w:pPr>
      <w:r w:rsidRPr="00A64277">
        <w:rPr>
          <w:rFonts w:cstheme="minorHAnsi"/>
          <w:iCs/>
          <w:szCs w:val="20"/>
          <w:lang w:eastAsia="en-US"/>
        </w:rPr>
        <w:t xml:space="preserve">Wykaz wykonanych w okresie ostatnich 3 lat przed upływem terminu składania Ofert </w:t>
      </w:r>
      <w:r w:rsidR="00324933" w:rsidRPr="00324933">
        <w:rPr>
          <w:rFonts w:cstheme="minorHAnsi"/>
          <w:b/>
          <w:iCs/>
          <w:szCs w:val="20"/>
          <w:lang w:eastAsia="en-US"/>
        </w:rPr>
        <w:t xml:space="preserve">co najmniej 2 </w:t>
      </w:r>
      <w:r w:rsidR="005978F7" w:rsidRPr="00324933">
        <w:rPr>
          <w:rFonts w:cstheme="minorHAnsi"/>
          <w:b/>
          <w:szCs w:val="20"/>
          <w:lang w:eastAsia="en-US"/>
        </w:rPr>
        <w:t>usług</w:t>
      </w:r>
      <w:r w:rsidRPr="00324933">
        <w:rPr>
          <w:rFonts w:cstheme="minorHAnsi"/>
          <w:b/>
          <w:szCs w:val="20"/>
          <w:lang w:eastAsia="en-US"/>
        </w:rPr>
        <w:t xml:space="preserve">, których przedmiotem jest </w:t>
      </w:r>
      <w:r w:rsidR="00324933" w:rsidRPr="00324933">
        <w:rPr>
          <w:rFonts w:cstheme="minorHAnsi"/>
          <w:b/>
          <w:szCs w:val="20"/>
          <w:lang w:eastAsia="en-US"/>
        </w:rPr>
        <w:t xml:space="preserve">świadczenie </w:t>
      </w:r>
      <w:r w:rsidRPr="00324933">
        <w:rPr>
          <w:rFonts w:cstheme="minorHAnsi"/>
          <w:b/>
          <w:szCs w:val="20"/>
          <w:lang w:eastAsia="en-US"/>
        </w:rPr>
        <w:t>usług cateringowych na kwotę nie mniejszą niż 15 000,00 zł łącznie.</w:t>
      </w:r>
    </w:p>
    <w:p w14:paraId="6348CE76" w14:textId="77777777" w:rsidR="00324933" w:rsidRPr="00A64277" w:rsidRDefault="00324933" w:rsidP="004B0CD1">
      <w:pPr>
        <w:spacing w:before="0" w:line="276" w:lineRule="auto"/>
        <w:ind w:firstLine="2"/>
        <w:contextualSpacing/>
        <w:rPr>
          <w:rFonts w:cstheme="minorHAnsi"/>
          <w:iCs/>
          <w:szCs w:val="2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2127"/>
        <w:gridCol w:w="1701"/>
        <w:gridCol w:w="1701"/>
        <w:gridCol w:w="1984"/>
      </w:tblGrid>
      <w:tr w:rsidR="004B0CD1" w:rsidRPr="00A64277" w14:paraId="76892042" w14:textId="77777777" w:rsidTr="00324933">
        <w:trPr>
          <w:trHeight w:val="454"/>
        </w:trPr>
        <w:tc>
          <w:tcPr>
            <w:tcW w:w="562" w:type="dxa"/>
            <w:shd w:val="clear" w:color="auto" w:fill="EAF1DD" w:themeFill="accent3" w:themeFillTint="33"/>
            <w:vAlign w:val="center"/>
          </w:tcPr>
          <w:p w14:paraId="6C07B185"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Lp.</w:t>
            </w:r>
          </w:p>
        </w:tc>
        <w:tc>
          <w:tcPr>
            <w:tcW w:w="1701" w:type="dxa"/>
            <w:shd w:val="clear" w:color="auto" w:fill="EAF1DD" w:themeFill="accent3" w:themeFillTint="33"/>
            <w:vAlign w:val="center"/>
          </w:tcPr>
          <w:p w14:paraId="7E3222B7"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 xml:space="preserve">Nazwa podmiotu, dla którego wykonywano </w:t>
            </w:r>
            <w:r>
              <w:rPr>
                <w:rFonts w:cstheme="minorHAnsi"/>
                <w:b/>
                <w:bCs/>
                <w:szCs w:val="20"/>
              </w:rPr>
              <w:t>usługę</w:t>
            </w:r>
          </w:p>
        </w:tc>
        <w:tc>
          <w:tcPr>
            <w:tcW w:w="2127" w:type="dxa"/>
            <w:shd w:val="clear" w:color="auto" w:fill="EAF1DD" w:themeFill="accent3" w:themeFillTint="33"/>
            <w:vAlign w:val="center"/>
          </w:tcPr>
          <w:p w14:paraId="646AB9CB" w14:textId="77777777" w:rsidR="004B0CD1" w:rsidRPr="00A64277" w:rsidRDefault="004B0CD1" w:rsidP="004B0CD1">
            <w:pPr>
              <w:spacing w:before="0" w:line="276" w:lineRule="auto"/>
              <w:jc w:val="center"/>
              <w:rPr>
                <w:rFonts w:eastAsiaTheme="minorHAnsi" w:cstheme="minorHAnsi"/>
                <w:b/>
                <w:i/>
                <w:szCs w:val="20"/>
              </w:rPr>
            </w:pPr>
            <w:r w:rsidRPr="00A64277">
              <w:rPr>
                <w:rFonts w:cstheme="minorHAnsi"/>
                <w:b/>
                <w:szCs w:val="20"/>
              </w:rPr>
              <w:t xml:space="preserve">Przedmiot zamówienia obejmował </w:t>
            </w:r>
            <w:r>
              <w:rPr>
                <w:rFonts w:cstheme="minorHAnsi"/>
                <w:b/>
                <w:szCs w:val="20"/>
              </w:rPr>
              <w:t>świadczenie</w:t>
            </w:r>
            <w:r w:rsidRPr="00D035F5">
              <w:rPr>
                <w:rFonts w:cstheme="minorHAnsi"/>
                <w:b/>
                <w:szCs w:val="20"/>
              </w:rPr>
              <w:t xml:space="preserve"> usług cateringowych </w:t>
            </w:r>
            <w:r w:rsidRPr="00A64277">
              <w:rPr>
                <w:rFonts w:cstheme="minorHAnsi"/>
                <w:b/>
                <w:szCs w:val="20"/>
              </w:rPr>
              <w:t>[TAK/NIE]</w:t>
            </w:r>
          </w:p>
        </w:tc>
        <w:tc>
          <w:tcPr>
            <w:tcW w:w="1701" w:type="dxa"/>
            <w:shd w:val="clear" w:color="auto" w:fill="EAF1DD" w:themeFill="accent3" w:themeFillTint="33"/>
            <w:vAlign w:val="center"/>
          </w:tcPr>
          <w:p w14:paraId="6D668F90" w14:textId="77777777" w:rsidR="004B0CD1" w:rsidRPr="00A64277" w:rsidRDefault="004B0CD1" w:rsidP="004B0CD1">
            <w:pPr>
              <w:spacing w:before="0" w:line="276" w:lineRule="auto"/>
              <w:jc w:val="center"/>
              <w:rPr>
                <w:rFonts w:cstheme="minorHAnsi"/>
                <w:b/>
                <w:bCs/>
                <w:szCs w:val="20"/>
              </w:rPr>
            </w:pPr>
            <w:r>
              <w:rPr>
                <w:rFonts w:cstheme="minorHAnsi"/>
                <w:b/>
                <w:szCs w:val="20"/>
              </w:rPr>
              <w:t>Okres realizacji</w:t>
            </w:r>
          </w:p>
        </w:tc>
        <w:tc>
          <w:tcPr>
            <w:tcW w:w="1701" w:type="dxa"/>
            <w:shd w:val="clear" w:color="auto" w:fill="EAF1DD" w:themeFill="accent3" w:themeFillTint="33"/>
            <w:vAlign w:val="center"/>
          </w:tcPr>
          <w:p w14:paraId="129E79F5" w14:textId="77777777" w:rsidR="004B0CD1" w:rsidRPr="00A64277" w:rsidRDefault="004B0CD1" w:rsidP="004B0CD1">
            <w:pPr>
              <w:spacing w:before="0" w:line="276" w:lineRule="auto"/>
              <w:jc w:val="center"/>
              <w:rPr>
                <w:rFonts w:cstheme="minorHAnsi"/>
                <w:b/>
                <w:szCs w:val="20"/>
              </w:rPr>
            </w:pPr>
            <w:r w:rsidRPr="00A64277">
              <w:rPr>
                <w:rFonts w:cstheme="minorHAnsi"/>
                <w:b/>
                <w:szCs w:val="20"/>
              </w:rPr>
              <w:t xml:space="preserve">Wartość </w:t>
            </w:r>
            <w:r>
              <w:rPr>
                <w:rFonts w:cstheme="minorHAnsi"/>
                <w:b/>
                <w:szCs w:val="20"/>
              </w:rPr>
              <w:t>usługi</w:t>
            </w:r>
          </w:p>
          <w:p w14:paraId="64B95C2E" w14:textId="77777777" w:rsidR="004B0CD1" w:rsidRPr="00A64277" w:rsidRDefault="004B0CD1" w:rsidP="004B0CD1">
            <w:pPr>
              <w:spacing w:before="0" w:line="276" w:lineRule="auto"/>
              <w:jc w:val="center"/>
              <w:rPr>
                <w:rFonts w:cstheme="minorHAnsi"/>
                <w:b/>
                <w:szCs w:val="20"/>
              </w:rPr>
            </w:pPr>
            <w:r w:rsidRPr="00A64277">
              <w:rPr>
                <w:rFonts w:cstheme="minorHAnsi"/>
                <w:b/>
                <w:szCs w:val="20"/>
              </w:rPr>
              <w:t>(zł netto)</w:t>
            </w:r>
          </w:p>
        </w:tc>
        <w:tc>
          <w:tcPr>
            <w:tcW w:w="1984" w:type="dxa"/>
            <w:shd w:val="clear" w:color="auto" w:fill="EAF1DD" w:themeFill="accent3" w:themeFillTint="33"/>
            <w:vAlign w:val="center"/>
          </w:tcPr>
          <w:p w14:paraId="3612490C"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 xml:space="preserve">Dokument potwierdzający wykonanie </w:t>
            </w:r>
            <w:r>
              <w:rPr>
                <w:rFonts w:cstheme="minorHAnsi"/>
                <w:b/>
                <w:bCs/>
                <w:szCs w:val="20"/>
              </w:rPr>
              <w:t>usługi</w:t>
            </w:r>
          </w:p>
        </w:tc>
      </w:tr>
      <w:tr w:rsidR="004B0CD1" w:rsidRPr="00A64277" w14:paraId="1B85D341" w14:textId="77777777" w:rsidTr="004B0CD1">
        <w:trPr>
          <w:trHeight w:val="454"/>
        </w:trPr>
        <w:tc>
          <w:tcPr>
            <w:tcW w:w="562" w:type="dxa"/>
            <w:shd w:val="clear" w:color="auto" w:fill="auto"/>
            <w:vAlign w:val="center"/>
          </w:tcPr>
          <w:p w14:paraId="05A76816"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1</w:t>
            </w:r>
          </w:p>
        </w:tc>
        <w:tc>
          <w:tcPr>
            <w:tcW w:w="1701" w:type="dxa"/>
            <w:vAlign w:val="center"/>
          </w:tcPr>
          <w:p w14:paraId="0250BAE2" w14:textId="77777777" w:rsidR="004B0CD1" w:rsidRPr="00A64277" w:rsidRDefault="004B0CD1" w:rsidP="004B0CD1">
            <w:pPr>
              <w:spacing w:before="0" w:line="276" w:lineRule="auto"/>
              <w:jc w:val="left"/>
              <w:rPr>
                <w:rFonts w:cstheme="minorHAnsi"/>
                <w:szCs w:val="20"/>
              </w:rPr>
            </w:pPr>
          </w:p>
        </w:tc>
        <w:tc>
          <w:tcPr>
            <w:tcW w:w="2127" w:type="dxa"/>
            <w:shd w:val="clear" w:color="auto" w:fill="auto"/>
            <w:vAlign w:val="center"/>
          </w:tcPr>
          <w:p w14:paraId="6E1E2DFD" w14:textId="77777777" w:rsidR="004B0CD1" w:rsidRPr="00A64277" w:rsidRDefault="004B0CD1" w:rsidP="004B0CD1">
            <w:pPr>
              <w:spacing w:before="0" w:line="276" w:lineRule="auto"/>
              <w:jc w:val="left"/>
              <w:rPr>
                <w:rFonts w:cstheme="minorHAnsi"/>
                <w:szCs w:val="20"/>
              </w:rPr>
            </w:pPr>
          </w:p>
        </w:tc>
        <w:tc>
          <w:tcPr>
            <w:tcW w:w="1701" w:type="dxa"/>
            <w:shd w:val="clear" w:color="auto" w:fill="auto"/>
            <w:vAlign w:val="center"/>
          </w:tcPr>
          <w:p w14:paraId="16D74477" w14:textId="77777777" w:rsidR="004B0CD1" w:rsidRPr="00A64277" w:rsidRDefault="004B0CD1" w:rsidP="004B0CD1">
            <w:pPr>
              <w:spacing w:before="0" w:line="276" w:lineRule="auto"/>
              <w:jc w:val="center"/>
              <w:rPr>
                <w:rFonts w:cstheme="minorHAnsi"/>
                <w:szCs w:val="20"/>
              </w:rPr>
            </w:pPr>
          </w:p>
        </w:tc>
        <w:tc>
          <w:tcPr>
            <w:tcW w:w="1701" w:type="dxa"/>
            <w:vAlign w:val="center"/>
          </w:tcPr>
          <w:p w14:paraId="5B6A55E1" w14:textId="77777777" w:rsidR="004B0CD1" w:rsidRPr="00A64277" w:rsidRDefault="004B0CD1" w:rsidP="004B0CD1">
            <w:pPr>
              <w:spacing w:before="0" w:line="276" w:lineRule="auto"/>
              <w:jc w:val="left"/>
              <w:rPr>
                <w:rFonts w:cstheme="minorHAnsi"/>
                <w:szCs w:val="20"/>
              </w:rPr>
            </w:pPr>
          </w:p>
        </w:tc>
        <w:tc>
          <w:tcPr>
            <w:tcW w:w="1984" w:type="dxa"/>
            <w:vAlign w:val="center"/>
          </w:tcPr>
          <w:p w14:paraId="196D91FA" w14:textId="77777777" w:rsidR="004B0CD1" w:rsidRPr="00A64277" w:rsidRDefault="004B0CD1" w:rsidP="004B0CD1">
            <w:pPr>
              <w:spacing w:before="0" w:line="276" w:lineRule="auto"/>
              <w:jc w:val="left"/>
              <w:rPr>
                <w:rFonts w:cstheme="minorHAnsi"/>
                <w:szCs w:val="20"/>
              </w:rPr>
            </w:pPr>
          </w:p>
        </w:tc>
      </w:tr>
      <w:tr w:rsidR="004B0CD1" w:rsidRPr="00A64277" w14:paraId="6CADA829" w14:textId="77777777" w:rsidTr="004B0CD1">
        <w:trPr>
          <w:trHeight w:val="454"/>
        </w:trPr>
        <w:tc>
          <w:tcPr>
            <w:tcW w:w="562" w:type="dxa"/>
            <w:shd w:val="clear" w:color="auto" w:fill="auto"/>
            <w:vAlign w:val="center"/>
          </w:tcPr>
          <w:p w14:paraId="78061743"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2</w:t>
            </w:r>
          </w:p>
        </w:tc>
        <w:tc>
          <w:tcPr>
            <w:tcW w:w="1701" w:type="dxa"/>
            <w:vAlign w:val="center"/>
          </w:tcPr>
          <w:p w14:paraId="1CB75D74" w14:textId="77777777" w:rsidR="004B0CD1" w:rsidRPr="00A64277" w:rsidRDefault="004B0CD1" w:rsidP="004B0CD1">
            <w:pPr>
              <w:spacing w:before="0" w:line="276" w:lineRule="auto"/>
              <w:jc w:val="left"/>
              <w:rPr>
                <w:rFonts w:cstheme="minorHAnsi"/>
                <w:szCs w:val="20"/>
              </w:rPr>
            </w:pPr>
          </w:p>
        </w:tc>
        <w:tc>
          <w:tcPr>
            <w:tcW w:w="2127" w:type="dxa"/>
            <w:shd w:val="clear" w:color="auto" w:fill="auto"/>
            <w:vAlign w:val="center"/>
          </w:tcPr>
          <w:p w14:paraId="4188E536" w14:textId="77777777" w:rsidR="004B0CD1" w:rsidRPr="00A64277" w:rsidRDefault="004B0CD1" w:rsidP="004B0CD1">
            <w:pPr>
              <w:spacing w:before="0" w:line="276" w:lineRule="auto"/>
              <w:jc w:val="left"/>
              <w:rPr>
                <w:rFonts w:cstheme="minorHAnsi"/>
                <w:szCs w:val="20"/>
              </w:rPr>
            </w:pPr>
          </w:p>
        </w:tc>
        <w:tc>
          <w:tcPr>
            <w:tcW w:w="1701" w:type="dxa"/>
            <w:shd w:val="clear" w:color="auto" w:fill="auto"/>
            <w:vAlign w:val="center"/>
          </w:tcPr>
          <w:p w14:paraId="3BCE19B1" w14:textId="77777777" w:rsidR="004B0CD1" w:rsidRPr="00A64277" w:rsidRDefault="004B0CD1" w:rsidP="004B0CD1">
            <w:pPr>
              <w:spacing w:before="0" w:line="276" w:lineRule="auto"/>
              <w:jc w:val="center"/>
              <w:rPr>
                <w:rFonts w:cstheme="minorHAnsi"/>
                <w:szCs w:val="20"/>
              </w:rPr>
            </w:pPr>
          </w:p>
        </w:tc>
        <w:tc>
          <w:tcPr>
            <w:tcW w:w="1701" w:type="dxa"/>
            <w:vAlign w:val="center"/>
          </w:tcPr>
          <w:p w14:paraId="6CBC634E" w14:textId="77777777" w:rsidR="004B0CD1" w:rsidRPr="00A64277" w:rsidRDefault="004B0CD1" w:rsidP="004B0CD1">
            <w:pPr>
              <w:spacing w:before="0" w:line="276" w:lineRule="auto"/>
              <w:jc w:val="left"/>
              <w:rPr>
                <w:rFonts w:cstheme="minorHAnsi"/>
                <w:szCs w:val="20"/>
              </w:rPr>
            </w:pPr>
          </w:p>
        </w:tc>
        <w:tc>
          <w:tcPr>
            <w:tcW w:w="1984" w:type="dxa"/>
            <w:vAlign w:val="center"/>
          </w:tcPr>
          <w:p w14:paraId="123A9688" w14:textId="77777777" w:rsidR="004B0CD1" w:rsidRPr="00A64277" w:rsidRDefault="004B0CD1" w:rsidP="004B0CD1">
            <w:pPr>
              <w:spacing w:before="0" w:line="276" w:lineRule="auto"/>
              <w:jc w:val="left"/>
              <w:rPr>
                <w:rFonts w:cstheme="minorHAnsi"/>
                <w:szCs w:val="20"/>
              </w:rPr>
            </w:pPr>
          </w:p>
        </w:tc>
      </w:tr>
      <w:tr w:rsidR="004B0CD1" w:rsidRPr="00A64277" w14:paraId="4DB153EB" w14:textId="77777777" w:rsidTr="004B0CD1">
        <w:trPr>
          <w:trHeight w:val="454"/>
        </w:trPr>
        <w:tc>
          <w:tcPr>
            <w:tcW w:w="562" w:type="dxa"/>
            <w:shd w:val="clear" w:color="auto" w:fill="auto"/>
            <w:vAlign w:val="center"/>
          </w:tcPr>
          <w:p w14:paraId="5D19150B" w14:textId="77777777" w:rsidR="004B0CD1" w:rsidRPr="00A64277" w:rsidRDefault="004B0CD1" w:rsidP="004B0CD1">
            <w:pPr>
              <w:spacing w:before="0" w:line="276" w:lineRule="auto"/>
              <w:jc w:val="center"/>
              <w:rPr>
                <w:rFonts w:cstheme="minorHAnsi"/>
                <w:b/>
                <w:bCs/>
                <w:szCs w:val="20"/>
              </w:rPr>
            </w:pPr>
            <w:r w:rsidRPr="00A64277">
              <w:rPr>
                <w:rFonts w:cstheme="minorHAnsi"/>
                <w:b/>
                <w:bCs/>
                <w:szCs w:val="20"/>
              </w:rPr>
              <w:t>3</w:t>
            </w:r>
          </w:p>
        </w:tc>
        <w:tc>
          <w:tcPr>
            <w:tcW w:w="1701" w:type="dxa"/>
            <w:vAlign w:val="center"/>
          </w:tcPr>
          <w:p w14:paraId="2649336B" w14:textId="77777777" w:rsidR="004B0CD1" w:rsidRPr="00A64277" w:rsidRDefault="004B0CD1" w:rsidP="004B0CD1">
            <w:pPr>
              <w:spacing w:before="0" w:line="276" w:lineRule="auto"/>
              <w:jc w:val="left"/>
              <w:rPr>
                <w:rFonts w:cstheme="minorHAnsi"/>
                <w:szCs w:val="20"/>
              </w:rPr>
            </w:pPr>
          </w:p>
        </w:tc>
        <w:tc>
          <w:tcPr>
            <w:tcW w:w="2127" w:type="dxa"/>
            <w:shd w:val="clear" w:color="auto" w:fill="auto"/>
            <w:vAlign w:val="center"/>
          </w:tcPr>
          <w:p w14:paraId="61466357" w14:textId="77777777" w:rsidR="004B0CD1" w:rsidRPr="00A64277" w:rsidRDefault="004B0CD1" w:rsidP="004B0CD1">
            <w:pPr>
              <w:spacing w:before="0" w:line="276" w:lineRule="auto"/>
              <w:jc w:val="left"/>
              <w:rPr>
                <w:rFonts w:cstheme="minorHAnsi"/>
                <w:szCs w:val="20"/>
              </w:rPr>
            </w:pPr>
          </w:p>
        </w:tc>
        <w:tc>
          <w:tcPr>
            <w:tcW w:w="1701" w:type="dxa"/>
            <w:shd w:val="clear" w:color="auto" w:fill="auto"/>
            <w:vAlign w:val="center"/>
          </w:tcPr>
          <w:p w14:paraId="645DE7C8" w14:textId="77777777" w:rsidR="004B0CD1" w:rsidRPr="00A64277" w:rsidRDefault="004B0CD1" w:rsidP="004B0CD1">
            <w:pPr>
              <w:spacing w:before="0" w:line="276" w:lineRule="auto"/>
              <w:jc w:val="center"/>
              <w:rPr>
                <w:rFonts w:cstheme="minorHAnsi"/>
                <w:szCs w:val="20"/>
              </w:rPr>
            </w:pPr>
          </w:p>
        </w:tc>
        <w:tc>
          <w:tcPr>
            <w:tcW w:w="1701" w:type="dxa"/>
            <w:vAlign w:val="center"/>
          </w:tcPr>
          <w:p w14:paraId="0191C212" w14:textId="77777777" w:rsidR="004B0CD1" w:rsidRPr="00A64277" w:rsidRDefault="004B0CD1" w:rsidP="004B0CD1">
            <w:pPr>
              <w:spacing w:before="0" w:line="276" w:lineRule="auto"/>
              <w:jc w:val="left"/>
              <w:rPr>
                <w:rFonts w:cstheme="minorHAnsi"/>
                <w:szCs w:val="20"/>
              </w:rPr>
            </w:pPr>
          </w:p>
        </w:tc>
        <w:tc>
          <w:tcPr>
            <w:tcW w:w="1984" w:type="dxa"/>
            <w:vAlign w:val="center"/>
          </w:tcPr>
          <w:p w14:paraId="4FCEDAEB" w14:textId="77777777" w:rsidR="004B0CD1" w:rsidRPr="00A64277" w:rsidRDefault="004B0CD1" w:rsidP="004B0CD1">
            <w:pPr>
              <w:spacing w:before="0" w:line="276" w:lineRule="auto"/>
              <w:jc w:val="left"/>
              <w:rPr>
                <w:rFonts w:cstheme="minorHAnsi"/>
                <w:szCs w:val="20"/>
              </w:rPr>
            </w:pPr>
          </w:p>
        </w:tc>
      </w:tr>
    </w:tbl>
    <w:p w14:paraId="3A874A3B" w14:textId="77777777" w:rsidR="00324933" w:rsidRDefault="00324933" w:rsidP="004B0CD1">
      <w:pPr>
        <w:spacing w:before="0" w:line="276" w:lineRule="auto"/>
        <w:rPr>
          <w:rFonts w:cstheme="minorHAnsi"/>
          <w:b/>
          <w:szCs w:val="20"/>
        </w:rPr>
      </w:pPr>
    </w:p>
    <w:p w14:paraId="26ED4EEA" w14:textId="2D3DE502" w:rsidR="004B0CD1" w:rsidRPr="00A64277" w:rsidRDefault="004B0CD1" w:rsidP="004B0CD1">
      <w:pPr>
        <w:spacing w:before="0" w:line="276" w:lineRule="auto"/>
        <w:rPr>
          <w:rFonts w:cstheme="minorHAnsi"/>
          <w:b/>
          <w:szCs w:val="20"/>
        </w:rPr>
      </w:pPr>
      <w:r w:rsidRPr="00A64277">
        <w:rPr>
          <w:rFonts w:cstheme="minorHAnsi"/>
          <w:b/>
          <w:szCs w:val="20"/>
        </w:rPr>
        <w:t xml:space="preserve">Załącznikiem do niniejszego formularza, muszą być dokumenty potwierdzające należyte wykonanie </w:t>
      </w:r>
      <w:r>
        <w:rPr>
          <w:rFonts w:cstheme="minorHAnsi"/>
          <w:b/>
          <w:szCs w:val="20"/>
        </w:rPr>
        <w:t>Usług</w:t>
      </w:r>
      <w:r w:rsidRPr="00A64277">
        <w:rPr>
          <w:rFonts w:cstheme="minorHAnsi"/>
          <w:szCs w:val="20"/>
        </w:rPr>
        <w:t xml:space="preserve">, </w:t>
      </w:r>
      <w:r>
        <w:rPr>
          <w:rFonts w:cstheme="minorHAnsi"/>
          <w:b/>
          <w:szCs w:val="20"/>
        </w:rPr>
        <w:t>zgodnie z </w:t>
      </w:r>
      <w:r w:rsidRPr="00A64277">
        <w:rPr>
          <w:rFonts w:cstheme="minorHAnsi"/>
          <w:b/>
          <w:szCs w:val="20"/>
        </w:rPr>
        <w:t xml:space="preserve">pkt 5.1. </w:t>
      </w:r>
      <w:r>
        <w:rPr>
          <w:rFonts w:cstheme="minorHAnsi"/>
          <w:b/>
          <w:szCs w:val="20"/>
        </w:rPr>
        <w:t>b</w:t>
      </w:r>
      <w:r w:rsidRPr="00A64277">
        <w:rPr>
          <w:rFonts w:cstheme="minorHAnsi"/>
          <w:b/>
          <w:szCs w:val="20"/>
        </w:rPr>
        <w:t>) WZ.</w:t>
      </w:r>
    </w:p>
    <w:p w14:paraId="78F93A1A" w14:textId="77777777" w:rsidR="004B0CD1" w:rsidRPr="00A64277" w:rsidRDefault="004B0CD1" w:rsidP="004B0CD1">
      <w:pPr>
        <w:spacing w:before="0" w:line="276" w:lineRule="auto"/>
        <w:rPr>
          <w:rFonts w:cstheme="minorHAnsi"/>
          <w:b/>
          <w:szCs w:val="20"/>
        </w:rPr>
      </w:pPr>
    </w:p>
    <w:p w14:paraId="0C36E226" w14:textId="19145164" w:rsidR="004B0CD1" w:rsidRPr="00A64277" w:rsidRDefault="004B0CD1" w:rsidP="004B0CD1">
      <w:pPr>
        <w:spacing w:before="0" w:line="276" w:lineRule="auto"/>
        <w:rPr>
          <w:rFonts w:cstheme="minorHAnsi"/>
          <w:i/>
          <w:szCs w:val="20"/>
        </w:rPr>
      </w:pPr>
      <w:r w:rsidRPr="00A64277">
        <w:rPr>
          <w:rFonts w:cstheme="minorHAnsi"/>
          <w:b/>
          <w:szCs w:val="20"/>
        </w:rPr>
        <w:t xml:space="preserve">DOKUMENTY POTWIERDZAJĄCE NALEŻYTE WYKONANIE </w:t>
      </w:r>
      <w:r>
        <w:rPr>
          <w:rFonts w:cstheme="minorHAnsi"/>
          <w:b/>
          <w:szCs w:val="20"/>
        </w:rPr>
        <w:t>USŁUG</w:t>
      </w:r>
      <w:r w:rsidRPr="00A64277">
        <w:rPr>
          <w:rFonts w:cstheme="minorHAnsi"/>
          <w:b/>
          <w:szCs w:val="20"/>
        </w:rPr>
        <w:t xml:space="preserve"> POWINNY BYĆ SPORZĄDZONE I OZNACZONE W TAKI SPOSÓB, ABY NIE BYŁO WĄTPLIWOŚCI, KTÓRYCH </w:t>
      </w:r>
      <w:r>
        <w:rPr>
          <w:rFonts w:cstheme="minorHAnsi"/>
          <w:b/>
          <w:szCs w:val="20"/>
        </w:rPr>
        <w:t>USŁUG</w:t>
      </w:r>
      <w:r w:rsidRPr="00A64277">
        <w:rPr>
          <w:rFonts w:cstheme="minorHAnsi"/>
          <w:b/>
          <w:szCs w:val="20"/>
        </w:rPr>
        <w:t xml:space="preserve"> WYKAZANYCH PRZEZ WYKONAWCĘ DOTYCZĄ. </w:t>
      </w:r>
      <w:r>
        <w:rPr>
          <w:rFonts w:cstheme="minorHAnsi"/>
          <w:szCs w:val="20"/>
        </w:rPr>
        <w:t>Przykład: </w:t>
      </w:r>
      <w:r w:rsidRPr="00A64277">
        <w:rPr>
          <w:rFonts w:cstheme="minorHAnsi"/>
          <w:i/>
          <w:szCs w:val="20"/>
        </w:rPr>
        <w:t xml:space="preserve">„Referencje do </w:t>
      </w:r>
      <w:r w:rsidR="005978F7">
        <w:rPr>
          <w:rFonts w:cstheme="minorHAnsi"/>
          <w:i/>
          <w:szCs w:val="20"/>
        </w:rPr>
        <w:t>usługi</w:t>
      </w:r>
      <w:r w:rsidRPr="00A64277">
        <w:rPr>
          <w:rFonts w:cstheme="minorHAnsi"/>
          <w:i/>
          <w:szCs w:val="20"/>
        </w:rPr>
        <w:t xml:space="preserve"> nr 1”</w:t>
      </w:r>
    </w:p>
    <w:p w14:paraId="308E7218" w14:textId="77777777" w:rsidR="004B0CD1" w:rsidRPr="00A64277" w:rsidRDefault="004B0CD1" w:rsidP="004B0CD1">
      <w:pPr>
        <w:spacing w:before="0" w:line="276" w:lineRule="auto"/>
        <w:rPr>
          <w:rFonts w:cstheme="minorHAnsi"/>
          <w:i/>
          <w:szCs w:val="20"/>
        </w:rPr>
      </w:pPr>
    </w:p>
    <w:p w14:paraId="63BBD596" w14:textId="0C78549E" w:rsidR="004B0CD1" w:rsidRPr="00A64277" w:rsidRDefault="004B0CD1" w:rsidP="004B0CD1">
      <w:pPr>
        <w:pStyle w:val="Nagwek"/>
        <w:tabs>
          <w:tab w:val="clear" w:pos="4536"/>
          <w:tab w:val="clear" w:pos="9072"/>
        </w:tabs>
        <w:spacing w:before="0" w:line="276" w:lineRule="auto"/>
        <w:rPr>
          <w:rFonts w:cstheme="minorHAnsi"/>
          <w:i/>
          <w:szCs w:val="20"/>
        </w:rPr>
      </w:pPr>
      <w:r w:rsidRPr="00A64277">
        <w:rPr>
          <w:rFonts w:cstheme="minorHAnsi"/>
          <w:i/>
          <w:szCs w:val="20"/>
        </w:rPr>
        <w:t xml:space="preserve">W przypadku </w:t>
      </w:r>
      <w:r w:rsidR="005978F7">
        <w:rPr>
          <w:rFonts w:cstheme="minorHAnsi"/>
          <w:i/>
          <w:szCs w:val="20"/>
        </w:rPr>
        <w:t>usług</w:t>
      </w:r>
      <w:r w:rsidRPr="00A64277">
        <w:rPr>
          <w:rFonts w:cstheme="minorHAnsi"/>
          <w:i/>
          <w:szCs w:val="20"/>
        </w:rPr>
        <w:t xml:space="preserve"> świadczonych na rzecz Zmawiającego brak jest konieczności załączania do Oferty dokumentów potwierdzających wykonanie </w:t>
      </w:r>
      <w:r w:rsidR="005978F7">
        <w:rPr>
          <w:rFonts w:cstheme="minorHAnsi"/>
          <w:i/>
          <w:szCs w:val="20"/>
        </w:rPr>
        <w:t>usług</w:t>
      </w:r>
      <w:r w:rsidRPr="00A64277">
        <w:rPr>
          <w:rFonts w:cstheme="minorHAnsi"/>
          <w:i/>
          <w:szCs w:val="20"/>
        </w:rPr>
        <w:t xml:space="preserve"> ze względu na fakt, iż Zamawiający jest w ich posiadaniu oraz ma możliwość ich weryfikacji wewnątrz organizacji.  W celu umożliwienia weryfikacji wykonania projektu podobnego konieczne jest podanie niniejszych danych:</w:t>
      </w:r>
    </w:p>
    <w:p w14:paraId="37FDD7A6" w14:textId="77777777" w:rsidR="004B0CD1" w:rsidRPr="00A64277" w:rsidRDefault="004B0CD1" w:rsidP="00BA1328">
      <w:pPr>
        <w:pStyle w:val="Nagwek"/>
        <w:numPr>
          <w:ilvl w:val="0"/>
          <w:numId w:val="61"/>
        </w:numPr>
        <w:tabs>
          <w:tab w:val="clear" w:pos="4536"/>
          <w:tab w:val="clear" w:pos="9072"/>
        </w:tabs>
        <w:spacing w:before="0" w:line="276" w:lineRule="auto"/>
        <w:rPr>
          <w:rFonts w:cstheme="minorHAnsi"/>
          <w:i/>
          <w:szCs w:val="20"/>
        </w:rPr>
      </w:pPr>
      <w:r w:rsidRPr="00A64277">
        <w:rPr>
          <w:rFonts w:cstheme="minorHAnsi"/>
          <w:i/>
          <w:szCs w:val="20"/>
        </w:rPr>
        <w:t>W przypadku realizacji projektu na podstawie umowy: nr umowy, daty zawarcia umowy oraz danych koordynatora umowy.</w:t>
      </w:r>
    </w:p>
    <w:p w14:paraId="2046D452" w14:textId="77777777" w:rsidR="004B0CD1" w:rsidRPr="00A64277" w:rsidRDefault="004B0CD1" w:rsidP="00BA1328">
      <w:pPr>
        <w:pStyle w:val="Nagwek"/>
        <w:numPr>
          <w:ilvl w:val="0"/>
          <w:numId w:val="61"/>
        </w:numPr>
        <w:tabs>
          <w:tab w:val="clear" w:pos="4536"/>
          <w:tab w:val="clear" w:pos="9072"/>
        </w:tabs>
        <w:spacing w:before="0" w:line="276" w:lineRule="auto"/>
        <w:rPr>
          <w:rFonts w:cstheme="minorHAnsi"/>
          <w:i/>
          <w:szCs w:val="20"/>
        </w:rPr>
      </w:pPr>
      <w:r w:rsidRPr="00A64277">
        <w:rPr>
          <w:rFonts w:cstheme="minorHAnsi"/>
          <w:i/>
          <w:szCs w:val="20"/>
        </w:rPr>
        <w:t xml:space="preserve">W przypadku braku zamieszczenia danych jak powyżej, Zamawiający nie uzna projektów podobnych. </w:t>
      </w:r>
    </w:p>
    <w:p w14:paraId="40545DEA" w14:textId="77777777" w:rsidR="00706896" w:rsidRPr="005E0A42" w:rsidRDefault="00706896" w:rsidP="00706896">
      <w:pPr>
        <w:widowControl w:val="0"/>
        <w:spacing w:before="0" w:line="276" w:lineRule="auto"/>
        <w:rPr>
          <w:rFonts w:cstheme="minorHAnsi"/>
          <w:szCs w:val="20"/>
        </w:rPr>
      </w:pPr>
    </w:p>
    <w:p w14:paraId="7FA3A5E8" w14:textId="77777777" w:rsidR="00706896" w:rsidRPr="005E0A42" w:rsidRDefault="00706896" w:rsidP="00706896">
      <w:pPr>
        <w:widowControl w:val="0"/>
        <w:spacing w:before="0" w:line="276" w:lineRule="auto"/>
        <w:rPr>
          <w:rFonts w:cstheme="minorHAnsi"/>
          <w:szCs w:val="20"/>
        </w:rPr>
      </w:pPr>
      <w:bookmarkStart w:id="39" w:name="_Toc409695893"/>
      <w:bookmarkStart w:id="40" w:name="_Toc518474589"/>
      <w:bookmarkEnd w:id="39"/>
      <w:bookmarkEnd w:id="40"/>
    </w:p>
    <w:tbl>
      <w:tblPr>
        <w:tblW w:w="0" w:type="auto"/>
        <w:jc w:val="center"/>
        <w:tblCellMar>
          <w:left w:w="70" w:type="dxa"/>
          <w:right w:w="70" w:type="dxa"/>
        </w:tblCellMar>
        <w:tblLook w:val="04A0" w:firstRow="1" w:lastRow="0" w:firstColumn="1" w:lastColumn="0" w:noHBand="0" w:noVBand="1"/>
      </w:tblPr>
      <w:tblGrid>
        <w:gridCol w:w="4059"/>
        <w:gridCol w:w="4060"/>
      </w:tblGrid>
      <w:tr w:rsidR="00706896" w:rsidRPr="005E0A42" w14:paraId="3B4A0120" w14:textId="77777777" w:rsidTr="00706896">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20B58F" w14:textId="77777777" w:rsidR="00706896" w:rsidRPr="005E0A42" w:rsidRDefault="00706896" w:rsidP="00706896">
            <w:pPr>
              <w:widowControl w:val="0"/>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20797" w14:textId="77777777" w:rsidR="00706896" w:rsidRPr="005E0A42" w:rsidRDefault="00706896" w:rsidP="00706896">
            <w:pPr>
              <w:widowControl w:val="0"/>
              <w:spacing w:before="0" w:line="276" w:lineRule="auto"/>
              <w:jc w:val="center"/>
              <w:rPr>
                <w:rFonts w:cstheme="minorHAnsi"/>
                <w:szCs w:val="20"/>
              </w:rPr>
            </w:pPr>
          </w:p>
        </w:tc>
      </w:tr>
      <w:tr w:rsidR="00706896" w:rsidRPr="005E0A42" w14:paraId="13994BB6" w14:textId="77777777" w:rsidTr="00706896">
        <w:trPr>
          <w:trHeight w:val="380"/>
          <w:jc w:val="center"/>
        </w:trPr>
        <w:tc>
          <w:tcPr>
            <w:tcW w:w="4059" w:type="dxa"/>
            <w:hideMark/>
          </w:tcPr>
          <w:p w14:paraId="2119F73A" w14:textId="77777777" w:rsidR="00706896" w:rsidRPr="005E0A42" w:rsidRDefault="00706896" w:rsidP="00706896">
            <w:pPr>
              <w:spacing w:before="0" w:line="276" w:lineRule="auto"/>
              <w:jc w:val="center"/>
              <w:rPr>
                <w:rFonts w:cstheme="minorHAnsi"/>
                <w:b/>
                <w:szCs w:val="20"/>
              </w:rPr>
            </w:pPr>
            <w:r w:rsidRPr="005E0A42">
              <w:rPr>
                <w:rFonts w:cstheme="minorHAnsi"/>
                <w:b/>
                <w:szCs w:val="20"/>
              </w:rPr>
              <w:t>miejscowość i data</w:t>
            </w:r>
          </w:p>
        </w:tc>
        <w:tc>
          <w:tcPr>
            <w:tcW w:w="4060" w:type="dxa"/>
            <w:hideMark/>
          </w:tcPr>
          <w:p w14:paraId="7C2E344C" w14:textId="77777777" w:rsidR="00706896" w:rsidRPr="005E0A42" w:rsidRDefault="00706896" w:rsidP="00706896">
            <w:pPr>
              <w:spacing w:before="0" w:line="276" w:lineRule="auto"/>
              <w:jc w:val="center"/>
              <w:rPr>
                <w:rFonts w:cstheme="minorHAnsi"/>
                <w:b/>
                <w:szCs w:val="20"/>
              </w:rPr>
            </w:pPr>
            <w:r w:rsidRPr="005E0A42">
              <w:rPr>
                <w:rFonts w:cstheme="minorHAnsi"/>
                <w:b/>
                <w:szCs w:val="20"/>
              </w:rPr>
              <w:t>Pieczęć imienna i podpis przedstawiciela(i) Wykonawcy</w:t>
            </w:r>
          </w:p>
        </w:tc>
      </w:tr>
    </w:tbl>
    <w:p w14:paraId="4617B637" w14:textId="77777777" w:rsidR="00706896" w:rsidRPr="005E0A42" w:rsidRDefault="00706896" w:rsidP="00706896">
      <w:pPr>
        <w:spacing w:before="0" w:line="276" w:lineRule="auto"/>
        <w:jc w:val="left"/>
        <w:rPr>
          <w:rFonts w:cstheme="minorHAnsi"/>
          <w:b/>
          <w:bCs/>
          <w:szCs w:val="20"/>
          <w:u w:val="single"/>
        </w:rPr>
      </w:pPr>
      <w:bookmarkStart w:id="41" w:name="_Toc93474725"/>
      <w:r w:rsidRPr="005E0A42">
        <w:rPr>
          <w:rFonts w:cstheme="minorHAnsi"/>
          <w:caps/>
          <w:szCs w:val="20"/>
        </w:rPr>
        <w:br w:type="page"/>
      </w:r>
    </w:p>
    <w:p w14:paraId="0ED214C2" w14:textId="48ADEE27" w:rsidR="00567DD9" w:rsidRPr="00567DD9" w:rsidRDefault="002B5085" w:rsidP="00567DD9">
      <w:pPr>
        <w:pStyle w:val="Nagwek4"/>
        <w:spacing w:before="0" w:after="0" w:line="276" w:lineRule="auto"/>
        <w:jc w:val="both"/>
        <w:rPr>
          <w:rFonts w:cstheme="minorHAnsi"/>
          <w:sz w:val="20"/>
          <w:szCs w:val="20"/>
          <w:u w:val="single"/>
        </w:rPr>
      </w:pPr>
      <w:bookmarkStart w:id="42" w:name="_Toc33705809"/>
      <w:bookmarkStart w:id="43" w:name="_Toc41406410"/>
      <w:bookmarkStart w:id="44" w:name="_Toc57808205"/>
      <w:bookmarkStart w:id="45" w:name="_Toc65778267"/>
      <w:bookmarkStart w:id="46" w:name="_Toc95808369"/>
      <w:r>
        <w:rPr>
          <w:rFonts w:cstheme="minorHAnsi"/>
          <w:sz w:val="20"/>
          <w:szCs w:val="20"/>
          <w:u w:val="single"/>
        </w:rPr>
        <w:lastRenderedPageBreak/>
        <w:t>ZAŁĄCZNIK NR 7</w:t>
      </w:r>
      <w:r w:rsidR="00567DD9">
        <w:rPr>
          <w:rFonts w:cstheme="minorHAnsi"/>
          <w:sz w:val="20"/>
          <w:szCs w:val="20"/>
          <w:u w:val="single"/>
        </w:rPr>
        <w:t>.</w:t>
      </w:r>
      <w:r w:rsidR="00567DD9" w:rsidRPr="00567DD9">
        <w:rPr>
          <w:rFonts w:cstheme="minorHAnsi"/>
          <w:sz w:val="20"/>
          <w:szCs w:val="20"/>
          <w:u w:val="single"/>
        </w:rPr>
        <w:t xml:space="preserve"> WYKAZ </w:t>
      </w:r>
      <w:bookmarkEnd w:id="42"/>
      <w:bookmarkEnd w:id="43"/>
      <w:bookmarkEnd w:id="44"/>
      <w:r w:rsidR="00567DD9" w:rsidRPr="00567DD9">
        <w:rPr>
          <w:rFonts w:cstheme="minorHAnsi"/>
          <w:sz w:val="20"/>
          <w:szCs w:val="20"/>
          <w:u w:val="single"/>
        </w:rPr>
        <w:t>OSÓB I PODMIOTÓW WYKONUJĄ</w:t>
      </w:r>
      <w:r w:rsidR="00567DD9">
        <w:rPr>
          <w:rFonts w:cstheme="minorHAnsi"/>
          <w:sz w:val="20"/>
          <w:szCs w:val="20"/>
          <w:u w:val="single"/>
        </w:rPr>
        <w:t>CYCH PRZEDMIOT ZAMÓWIENIA WRAZ Z </w:t>
      </w:r>
      <w:r w:rsidR="00567DD9" w:rsidRPr="00567DD9">
        <w:rPr>
          <w:rFonts w:cstheme="minorHAnsi"/>
          <w:sz w:val="20"/>
          <w:szCs w:val="20"/>
          <w:u w:val="single"/>
        </w:rPr>
        <w:t>KWALIFIKACJAMI</w:t>
      </w:r>
      <w:bookmarkEnd w:id="45"/>
      <w:r w:rsidR="00567DD9">
        <w:rPr>
          <w:rFonts w:cstheme="minorHAnsi"/>
          <w:sz w:val="20"/>
          <w:szCs w:val="20"/>
          <w:u w:val="single"/>
        </w:rPr>
        <w:t xml:space="preserve"> </w:t>
      </w:r>
      <w:r w:rsidR="00567DD9" w:rsidRPr="005E0A42">
        <w:rPr>
          <w:rFonts w:cstheme="minorHAnsi"/>
          <w:color w:val="FF0000"/>
          <w:sz w:val="20"/>
          <w:szCs w:val="20"/>
          <w:u w:val="single"/>
        </w:rPr>
        <w:t>(SKŁADANY NA WEZWANIE PRZEZ WYKONAWCĘ KTÓREGO OFERTA ZOSTANIE NAJWYŻEJ OCENIONA)</w:t>
      </w:r>
      <w:bookmarkEnd w:id="46"/>
    </w:p>
    <w:p w14:paraId="2C732022" w14:textId="77777777" w:rsidR="00567DD9" w:rsidRPr="008D6998" w:rsidRDefault="00567DD9" w:rsidP="00567DD9">
      <w:pPr>
        <w:rPr>
          <w:sz w:val="18"/>
        </w:rPr>
      </w:pPr>
    </w:p>
    <w:tbl>
      <w:tblPr>
        <w:tblStyle w:val="Tabela-Siatka"/>
        <w:tblW w:w="0" w:type="auto"/>
        <w:tblLook w:val="04A0" w:firstRow="1" w:lastRow="0" w:firstColumn="1" w:lastColumn="0" w:noHBand="0" w:noVBand="1"/>
      </w:tblPr>
      <w:tblGrid>
        <w:gridCol w:w="3823"/>
      </w:tblGrid>
      <w:tr w:rsidR="00567DD9" w:rsidRPr="008B5103" w14:paraId="75B9A01F" w14:textId="77777777" w:rsidTr="004B0CD1">
        <w:trPr>
          <w:trHeight w:val="1238"/>
        </w:trPr>
        <w:tc>
          <w:tcPr>
            <w:tcW w:w="3823" w:type="dxa"/>
          </w:tcPr>
          <w:p w14:paraId="57A48108" w14:textId="77777777" w:rsidR="00567DD9" w:rsidRPr="008B5103" w:rsidRDefault="00567DD9" w:rsidP="004B0CD1">
            <w:pPr>
              <w:tabs>
                <w:tab w:val="left" w:pos="709"/>
              </w:tabs>
              <w:rPr>
                <w:rFonts w:asciiTheme="minorHAnsi" w:hAnsiTheme="minorHAnsi" w:cstheme="minorHAnsi"/>
                <w:sz w:val="22"/>
                <w:szCs w:val="20"/>
              </w:rPr>
            </w:pPr>
          </w:p>
          <w:p w14:paraId="5CF6F116" w14:textId="77777777" w:rsidR="00567DD9" w:rsidRPr="008B5103" w:rsidRDefault="00567DD9" w:rsidP="004B0CD1">
            <w:pPr>
              <w:tabs>
                <w:tab w:val="left" w:pos="709"/>
              </w:tabs>
              <w:rPr>
                <w:rFonts w:asciiTheme="minorHAnsi" w:hAnsiTheme="minorHAnsi" w:cstheme="minorHAnsi"/>
                <w:sz w:val="22"/>
                <w:szCs w:val="20"/>
              </w:rPr>
            </w:pPr>
          </w:p>
          <w:p w14:paraId="088BC963" w14:textId="4EDFBF99" w:rsidR="00567DD9" w:rsidRPr="008B5103" w:rsidRDefault="00567DD9" w:rsidP="00567DD9">
            <w:pPr>
              <w:tabs>
                <w:tab w:val="left" w:pos="709"/>
              </w:tabs>
              <w:jc w:val="center"/>
              <w:rPr>
                <w:rFonts w:asciiTheme="minorHAnsi" w:hAnsiTheme="minorHAnsi" w:cstheme="minorHAnsi"/>
                <w:sz w:val="22"/>
                <w:szCs w:val="20"/>
              </w:rPr>
            </w:pPr>
            <w:r w:rsidRPr="00B61C23">
              <w:rPr>
                <w:rFonts w:asciiTheme="minorHAnsi" w:hAnsiTheme="minorHAnsi" w:cstheme="minorHAnsi"/>
                <w:szCs w:val="20"/>
              </w:rPr>
              <w:t>(</w:t>
            </w:r>
            <w:r w:rsidR="004B0CD1">
              <w:rPr>
                <w:rFonts w:asciiTheme="minorHAnsi" w:hAnsiTheme="minorHAnsi" w:cstheme="minorHAnsi"/>
                <w:szCs w:val="20"/>
              </w:rPr>
              <w:t xml:space="preserve">pieczęć/ </w:t>
            </w:r>
            <w:r>
              <w:rPr>
                <w:rFonts w:asciiTheme="minorHAnsi" w:hAnsiTheme="minorHAnsi" w:cstheme="minorHAnsi"/>
                <w:szCs w:val="20"/>
              </w:rPr>
              <w:t>nazwa</w:t>
            </w:r>
            <w:r w:rsidRPr="00B61C23">
              <w:rPr>
                <w:rFonts w:asciiTheme="minorHAnsi" w:hAnsiTheme="minorHAnsi" w:cstheme="minorHAnsi"/>
                <w:szCs w:val="20"/>
              </w:rPr>
              <w:t xml:space="preserve"> Wykonawcy)</w:t>
            </w:r>
          </w:p>
        </w:tc>
      </w:tr>
    </w:tbl>
    <w:p w14:paraId="6D40B833" w14:textId="77777777" w:rsidR="00567DD9" w:rsidRDefault="00567DD9" w:rsidP="00567DD9">
      <w:pPr>
        <w:spacing w:before="0" w:line="276" w:lineRule="auto"/>
        <w:jc w:val="center"/>
        <w:rPr>
          <w:rFonts w:cstheme="minorHAnsi"/>
          <w:b/>
          <w:color w:val="0070C0"/>
          <w:spacing w:val="-10"/>
          <w:szCs w:val="28"/>
        </w:rPr>
      </w:pPr>
    </w:p>
    <w:p w14:paraId="66E76EF1" w14:textId="77777777" w:rsidR="00567DD9" w:rsidRDefault="00567DD9" w:rsidP="00567DD9">
      <w:pPr>
        <w:spacing w:before="0" w:line="276" w:lineRule="auto"/>
        <w:jc w:val="center"/>
        <w:rPr>
          <w:rFonts w:cstheme="minorHAnsi"/>
          <w:b/>
          <w:color w:val="0070C0"/>
          <w:spacing w:val="-10"/>
          <w:szCs w:val="28"/>
        </w:rPr>
      </w:pPr>
    </w:p>
    <w:p w14:paraId="0D89B776" w14:textId="2A63E3BE" w:rsidR="00567DD9" w:rsidRPr="005E0A42" w:rsidRDefault="004B0CD1" w:rsidP="00567DD9">
      <w:pPr>
        <w:widowControl w:val="0"/>
        <w:spacing w:before="0" w:line="276" w:lineRule="auto"/>
        <w:jc w:val="center"/>
        <w:rPr>
          <w:rFonts w:cstheme="minorHAnsi"/>
          <w:b/>
          <w:bCs/>
          <w:color w:val="0070C0"/>
          <w:szCs w:val="20"/>
        </w:rPr>
      </w:pPr>
      <w:r>
        <w:rPr>
          <w:rFonts w:cstheme="minorHAnsi"/>
          <w:b/>
          <w:bCs/>
          <w:color w:val="2E74B5"/>
          <w:szCs w:val="20"/>
        </w:rPr>
        <w:t>Świadczenie usług cateringowych na potrzeby wydarzeń firmowych Spółki Enea Elektrownia Połaniec S.A.</w:t>
      </w:r>
    </w:p>
    <w:p w14:paraId="0311E4C1" w14:textId="77777777" w:rsidR="00567DD9" w:rsidRDefault="00567DD9" w:rsidP="00567DD9">
      <w:pPr>
        <w:spacing w:before="0" w:line="276" w:lineRule="auto"/>
        <w:ind w:left="1418"/>
        <w:rPr>
          <w:rFonts w:cstheme="minorHAnsi"/>
          <w:b/>
          <w:szCs w:val="20"/>
        </w:rPr>
      </w:pPr>
    </w:p>
    <w:tbl>
      <w:tblPr>
        <w:tblStyle w:val="Tabela-Siatka"/>
        <w:tblW w:w="10059" w:type="dxa"/>
        <w:tblLayout w:type="fixed"/>
        <w:tblLook w:val="04A0" w:firstRow="1" w:lastRow="0" w:firstColumn="1" w:lastColumn="0" w:noHBand="0" w:noVBand="1"/>
      </w:tblPr>
      <w:tblGrid>
        <w:gridCol w:w="421"/>
        <w:gridCol w:w="1705"/>
        <w:gridCol w:w="1559"/>
        <w:gridCol w:w="1843"/>
        <w:gridCol w:w="2126"/>
        <w:gridCol w:w="2405"/>
      </w:tblGrid>
      <w:tr w:rsidR="00567DD9" w:rsidRPr="002B5085" w14:paraId="75762899" w14:textId="77777777" w:rsidTr="00324933">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EAFB6E3"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LP</w:t>
            </w:r>
          </w:p>
        </w:tc>
        <w:tc>
          <w:tcPr>
            <w:tcW w:w="17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07FB42"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Nazwisko i imię / nazwa podmiotu</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B3ECFD1"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Pracownik /</w:t>
            </w:r>
            <w:r w:rsidRPr="002B5085" w:rsidDel="008265B5">
              <w:rPr>
                <w:rFonts w:asciiTheme="minorHAnsi" w:hAnsiTheme="minorHAnsi" w:cstheme="minorHAnsi"/>
                <w:b/>
                <w:szCs w:val="20"/>
              </w:rPr>
              <w:t xml:space="preserve"> </w:t>
            </w:r>
            <w:r w:rsidRPr="002B5085">
              <w:rPr>
                <w:rFonts w:asciiTheme="minorHAnsi" w:hAnsiTheme="minorHAnsi" w:cstheme="minorHAnsi"/>
                <w:b/>
                <w:szCs w:val="20"/>
              </w:rPr>
              <w:t>Podwykonawca</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B771A6"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Dane kontaktowe (mail, telefon)</w:t>
            </w:r>
          </w:p>
        </w:tc>
        <w:tc>
          <w:tcPr>
            <w:tcW w:w="21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8FB648"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 xml:space="preserve">Zakres wykonywanych czynności  </w:t>
            </w:r>
          </w:p>
        </w:tc>
        <w:tc>
          <w:tcPr>
            <w:tcW w:w="240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750E535" w14:textId="77777777" w:rsidR="00567DD9" w:rsidRPr="002B5085" w:rsidRDefault="00567DD9" w:rsidP="00324933">
            <w:pPr>
              <w:spacing w:before="0"/>
              <w:jc w:val="center"/>
              <w:rPr>
                <w:rFonts w:asciiTheme="minorHAnsi" w:hAnsiTheme="minorHAnsi" w:cstheme="minorHAnsi"/>
                <w:b/>
                <w:szCs w:val="20"/>
              </w:rPr>
            </w:pPr>
            <w:r w:rsidRPr="002B5085">
              <w:rPr>
                <w:rFonts w:asciiTheme="minorHAnsi" w:hAnsiTheme="minorHAnsi" w:cstheme="minorHAnsi"/>
                <w:b/>
                <w:szCs w:val="20"/>
              </w:rPr>
              <w:t>Kwalifikacje niezbędne do zrealizowania zamówienia</w:t>
            </w:r>
            <w:r w:rsidRPr="002B5085" w:rsidDel="008241D0">
              <w:rPr>
                <w:rFonts w:asciiTheme="minorHAnsi" w:hAnsiTheme="minorHAnsi" w:cstheme="minorHAnsi"/>
                <w:b/>
                <w:szCs w:val="20"/>
              </w:rPr>
              <w:t xml:space="preserve"> </w:t>
            </w:r>
          </w:p>
        </w:tc>
      </w:tr>
      <w:tr w:rsidR="00567DD9" w:rsidRPr="002B5085" w14:paraId="374382C2" w14:textId="77777777" w:rsidTr="002B5085">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510069A5" w14:textId="2AF100D5" w:rsidR="00567DD9" w:rsidRPr="00324933" w:rsidRDefault="00324933" w:rsidP="00324933">
            <w:pPr>
              <w:spacing w:before="0" w:line="276" w:lineRule="auto"/>
              <w:jc w:val="center"/>
              <w:rPr>
                <w:rFonts w:asciiTheme="minorHAnsi" w:hAnsiTheme="minorHAnsi" w:cstheme="minorHAnsi"/>
                <w:b/>
                <w:bCs/>
                <w:szCs w:val="20"/>
              </w:rPr>
            </w:pPr>
            <w:r w:rsidRPr="00324933">
              <w:rPr>
                <w:rFonts w:asciiTheme="minorHAnsi" w:hAnsiTheme="minorHAnsi" w:cstheme="minorHAnsi"/>
                <w:b/>
                <w:bCs/>
                <w:szCs w:val="20"/>
              </w:rPr>
              <w:t>1</w:t>
            </w:r>
          </w:p>
        </w:tc>
        <w:tc>
          <w:tcPr>
            <w:tcW w:w="1705" w:type="dxa"/>
            <w:tcBorders>
              <w:top w:val="single" w:sz="4" w:space="0" w:color="auto"/>
              <w:left w:val="single" w:sz="4" w:space="0" w:color="auto"/>
              <w:bottom w:val="single" w:sz="4" w:space="0" w:color="auto"/>
              <w:right w:val="single" w:sz="4" w:space="0" w:color="auto"/>
            </w:tcBorders>
            <w:vAlign w:val="center"/>
          </w:tcPr>
          <w:p w14:paraId="17E1C6B8" w14:textId="77777777" w:rsidR="00567DD9" w:rsidRPr="002B5085" w:rsidRDefault="00567DD9" w:rsidP="00324933">
            <w:pPr>
              <w:spacing w:before="0"/>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914A46" w14:textId="77777777" w:rsidR="00567DD9" w:rsidRPr="002B5085" w:rsidRDefault="00567DD9" w:rsidP="00324933">
            <w:pPr>
              <w:spacing w:before="0"/>
              <w:jc w:val="center"/>
              <w:rPr>
                <w:rFonts w:asciiTheme="minorHAnsi" w:hAnsiTheme="minorHAnsi" w:cstheme="minorHAnsi"/>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FDB3992" w14:textId="77777777" w:rsidR="00567DD9" w:rsidRPr="002B5085" w:rsidRDefault="00567DD9" w:rsidP="00324933">
            <w:pPr>
              <w:spacing w:before="0"/>
              <w:jc w:val="center"/>
              <w:rPr>
                <w:rFonts w:asciiTheme="minorHAnsi" w:hAnsiTheme="minorHAnsi" w:cstheme="minorHAnsi"/>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83C5D39" w14:textId="77777777" w:rsidR="00567DD9" w:rsidRPr="002B5085" w:rsidRDefault="00567DD9" w:rsidP="00324933">
            <w:pPr>
              <w:spacing w:before="0"/>
              <w:jc w:val="center"/>
              <w:rPr>
                <w:rFonts w:asciiTheme="minorHAnsi" w:hAnsiTheme="minorHAnsi" w:cstheme="minorHAnsi"/>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7ED11C9C" w14:textId="77777777" w:rsidR="00567DD9" w:rsidRPr="002B5085" w:rsidRDefault="00567DD9" w:rsidP="00324933">
            <w:pPr>
              <w:spacing w:before="0"/>
              <w:jc w:val="center"/>
              <w:rPr>
                <w:rFonts w:asciiTheme="minorHAnsi" w:hAnsiTheme="minorHAnsi" w:cstheme="minorHAnsi"/>
                <w:szCs w:val="20"/>
              </w:rPr>
            </w:pPr>
          </w:p>
        </w:tc>
      </w:tr>
      <w:tr w:rsidR="00567DD9" w:rsidRPr="002B5085" w14:paraId="78FBFB5D" w14:textId="77777777" w:rsidTr="002B5085">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33FC3082" w14:textId="2888A7F2" w:rsidR="00567DD9" w:rsidRPr="00324933" w:rsidRDefault="00324933" w:rsidP="00324933">
            <w:pPr>
              <w:spacing w:before="0" w:line="276" w:lineRule="auto"/>
              <w:jc w:val="center"/>
              <w:rPr>
                <w:rFonts w:asciiTheme="minorHAnsi" w:hAnsiTheme="minorHAnsi" w:cstheme="minorHAnsi"/>
                <w:b/>
                <w:bCs/>
                <w:szCs w:val="20"/>
              </w:rPr>
            </w:pPr>
            <w:r w:rsidRPr="00324933">
              <w:rPr>
                <w:rFonts w:asciiTheme="minorHAnsi" w:hAnsiTheme="minorHAnsi" w:cstheme="minorHAnsi"/>
                <w:b/>
                <w:bCs/>
                <w:szCs w:val="20"/>
              </w:rPr>
              <w:t>2</w:t>
            </w:r>
          </w:p>
        </w:tc>
        <w:tc>
          <w:tcPr>
            <w:tcW w:w="1705" w:type="dxa"/>
            <w:tcBorders>
              <w:top w:val="single" w:sz="4" w:space="0" w:color="auto"/>
              <w:left w:val="single" w:sz="4" w:space="0" w:color="auto"/>
              <w:bottom w:val="single" w:sz="4" w:space="0" w:color="auto"/>
              <w:right w:val="single" w:sz="4" w:space="0" w:color="auto"/>
            </w:tcBorders>
            <w:vAlign w:val="center"/>
          </w:tcPr>
          <w:p w14:paraId="6CDDB182" w14:textId="77777777" w:rsidR="00567DD9" w:rsidRPr="002B5085" w:rsidRDefault="00567DD9" w:rsidP="00324933">
            <w:pPr>
              <w:spacing w:before="0"/>
              <w:jc w:val="center"/>
              <w:rPr>
                <w:rFonts w:asciiTheme="minorHAnsi" w:hAnsiTheme="minorHAnsi" w:cstheme="minorHAnsi"/>
                <w:b/>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EFB09B" w14:textId="77777777" w:rsidR="00567DD9" w:rsidRPr="002B5085" w:rsidRDefault="00567DD9" w:rsidP="00324933">
            <w:pPr>
              <w:pStyle w:val="Nagwek1spistreci"/>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956DED5" w14:textId="77777777" w:rsidR="00567DD9" w:rsidRPr="002B5085" w:rsidRDefault="00567DD9" w:rsidP="00324933">
            <w:pPr>
              <w:pStyle w:val="Nagwek1spistreci"/>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4AF77E2" w14:textId="77777777" w:rsidR="00567DD9" w:rsidRPr="002B5085" w:rsidRDefault="00567DD9" w:rsidP="00324933">
            <w:pPr>
              <w:pStyle w:val="Nagwek1spistreci"/>
              <w:rPr>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2A96DF29" w14:textId="77777777" w:rsidR="00567DD9" w:rsidRPr="002B5085" w:rsidRDefault="00567DD9" w:rsidP="00324933">
            <w:pPr>
              <w:pStyle w:val="Nagwek1spistreci"/>
              <w:rPr>
                <w:sz w:val="20"/>
                <w:szCs w:val="20"/>
              </w:rPr>
            </w:pPr>
          </w:p>
        </w:tc>
      </w:tr>
      <w:tr w:rsidR="00567DD9" w:rsidRPr="002B5085" w14:paraId="67F805A3" w14:textId="77777777" w:rsidTr="002B5085">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75E705F5" w14:textId="30517B4D" w:rsidR="00567DD9" w:rsidRPr="00324933" w:rsidRDefault="00324933" w:rsidP="00324933">
            <w:pPr>
              <w:spacing w:before="0" w:line="276" w:lineRule="auto"/>
              <w:jc w:val="center"/>
              <w:rPr>
                <w:rFonts w:asciiTheme="minorHAnsi" w:hAnsiTheme="minorHAnsi" w:cstheme="minorHAnsi"/>
                <w:b/>
                <w:bCs/>
                <w:szCs w:val="20"/>
              </w:rPr>
            </w:pPr>
            <w:r w:rsidRPr="00324933">
              <w:rPr>
                <w:rFonts w:asciiTheme="minorHAnsi" w:hAnsiTheme="minorHAnsi" w:cstheme="minorHAnsi"/>
                <w:b/>
                <w:bCs/>
                <w:szCs w:val="20"/>
              </w:rPr>
              <w:t>3</w:t>
            </w:r>
          </w:p>
        </w:tc>
        <w:tc>
          <w:tcPr>
            <w:tcW w:w="1705" w:type="dxa"/>
            <w:tcBorders>
              <w:top w:val="single" w:sz="4" w:space="0" w:color="auto"/>
              <w:left w:val="single" w:sz="4" w:space="0" w:color="auto"/>
              <w:bottom w:val="single" w:sz="4" w:space="0" w:color="auto"/>
              <w:right w:val="single" w:sz="4" w:space="0" w:color="auto"/>
            </w:tcBorders>
            <w:vAlign w:val="center"/>
          </w:tcPr>
          <w:p w14:paraId="3ADC8CDA" w14:textId="77777777" w:rsidR="00567DD9" w:rsidRPr="002B5085" w:rsidRDefault="00567DD9" w:rsidP="00324933">
            <w:pPr>
              <w:spacing w:before="0"/>
              <w:jc w:val="center"/>
              <w:rPr>
                <w:rFonts w:asciiTheme="minorHAnsi" w:hAnsiTheme="minorHAnsi" w:cstheme="minorHAnsi"/>
                <w:b/>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1462FC" w14:textId="77777777" w:rsidR="00567DD9" w:rsidRPr="002B5085" w:rsidRDefault="00567DD9" w:rsidP="00324933">
            <w:pPr>
              <w:pStyle w:val="Nagwek1spistreci"/>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262494" w14:textId="77777777" w:rsidR="00567DD9" w:rsidRPr="002B5085" w:rsidRDefault="00567DD9" w:rsidP="00324933">
            <w:pPr>
              <w:pStyle w:val="Nagwek1spistreci"/>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1562319" w14:textId="77777777" w:rsidR="00567DD9" w:rsidRPr="002B5085" w:rsidRDefault="00567DD9" w:rsidP="00324933">
            <w:pPr>
              <w:pStyle w:val="Nagwek1spistreci"/>
              <w:rPr>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208D4E0D" w14:textId="77777777" w:rsidR="00567DD9" w:rsidRPr="002B5085" w:rsidRDefault="00567DD9" w:rsidP="00324933">
            <w:pPr>
              <w:pStyle w:val="Nagwek1spistreci"/>
              <w:rPr>
                <w:sz w:val="20"/>
                <w:szCs w:val="20"/>
              </w:rPr>
            </w:pPr>
          </w:p>
        </w:tc>
      </w:tr>
      <w:tr w:rsidR="00567DD9" w:rsidRPr="002B5085" w14:paraId="1334A112" w14:textId="77777777" w:rsidTr="002B5085">
        <w:trPr>
          <w:trHeight w:val="397"/>
        </w:trPr>
        <w:tc>
          <w:tcPr>
            <w:tcW w:w="421" w:type="dxa"/>
            <w:tcBorders>
              <w:top w:val="single" w:sz="4" w:space="0" w:color="auto"/>
              <w:left w:val="single" w:sz="4" w:space="0" w:color="auto"/>
              <w:bottom w:val="single" w:sz="4" w:space="0" w:color="auto"/>
              <w:right w:val="single" w:sz="4" w:space="0" w:color="auto"/>
            </w:tcBorders>
            <w:vAlign w:val="center"/>
          </w:tcPr>
          <w:p w14:paraId="30FD31E8" w14:textId="3BCDB7B1" w:rsidR="00567DD9" w:rsidRPr="00324933" w:rsidRDefault="00324933" w:rsidP="00324933">
            <w:pPr>
              <w:spacing w:before="0" w:line="276" w:lineRule="auto"/>
              <w:jc w:val="center"/>
              <w:rPr>
                <w:rFonts w:asciiTheme="minorHAnsi" w:hAnsiTheme="minorHAnsi" w:cstheme="minorHAnsi"/>
                <w:b/>
                <w:bCs/>
                <w:szCs w:val="20"/>
              </w:rPr>
            </w:pPr>
            <w:r w:rsidRPr="00324933">
              <w:rPr>
                <w:rFonts w:asciiTheme="minorHAnsi" w:hAnsiTheme="minorHAnsi" w:cstheme="minorHAnsi"/>
                <w:b/>
                <w:bCs/>
                <w:szCs w:val="20"/>
              </w:rPr>
              <w:t>4</w:t>
            </w:r>
          </w:p>
        </w:tc>
        <w:tc>
          <w:tcPr>
            <w:tcW w:w="1705" w:type="dxa"/>
            <w:tcBorders>
              <w:top w:val="single" w:sz="4" w:space="0" w:color="auto"/>
              <w:left w:val="single" w:sz="4" w:space="0" w:color="auto"/>
              <w:bottom w:val="single" w:sz="4" w:space="0" w:color="auto"/>
              <w:right w:val="single" w:sz="4" w:space="0" w:color="auto"/>
            </w:tcBorders>
            <w:vAlign w:val="center"/>
          </w:tcPr>
          <w:p w14:paraId="7C705623" w14:textId="77777777" w:rsidR="00567DD9" w:rsidRPr="002B5085" w:rsidRDefault="00567DD9" w:rsidP="00324933">
            <w:pPr>
              <w:spacing w:before="0"/>
              <w:jc w:val="center"/>
              <w:rPr>
                <w:rFonts w:asciiTheme="minorHAnsi" w:hAnsiTheme="minorHAnsi" w:cstheme="minorHAnsi"/>
                <w:b/>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A57A24" w14:textId="77777777" w:rsidR="00567DD9" w:rsidRPr="002B5085" w:rsidRDefault="00567DD9" w:rsidP="00324933">
            <w:pPr>
              <w:pStyle w:val="Nagwek1spistreci"/>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34BB9FA" w14:textId="77777777" w:rsidR="00567DD9" w:rsidRPr="002B5085" w:rsidRDefault="00567DD9" w:rsidP="00324933">
            <w:pPr>
              <w:pStyle w:val="Nagwek1spistreci"/>
              <w:rPr>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B2A923F" w14:textId="77777777" w:rsidR="00567DD9" w:rsidRPr="002B5085" w:rsidRDefault="00567DD9" w:rsidP="00324933">
            <w:pPr>
              <w:pStyle w:val="Nagwek1spistreci"/>
              <w:rPr>
                <w:sz w:val="20"/>
                <w:szCs w:val="20"/>
              </w:rPr>
            </w:pPr>
          </w:p>
        </w:tc>
        <w:tc>
          <w:tcPr>
            <w:tcW w:w="2405" w:type="dxa"/>
            <w:tcBorders>
              <w:top w:val="single" w:sz="4" w:space="0" w:color="auto"/>
              <w:left w:val="single" w:sz="4" w:space="0" w:color="auto"/>
              <w:bottom w:val="single" w:sz="4" w:space="0" w:color="auto"/>
              <w:right w:val="single" w:sz="4" w:space="0" w:color="auto"/>
            </w:tcBorders>
            <w:vAlign w:val="center"/>
          </w:tcPr>
          <w:p w14:paraId="6B39606A" w14:textId="77777777" w:rsidR="00567DD9" w:rsidRPr="002B5085" w:rsidRDefault="00567DD9" w:rsidP="00324933">
            <w:pPr>
              <w:pStyle w:val="Nagwek1spistreci"/>
              <w:rPr>
                <w:sz w:val="20"/>
                <w:szCs w:val="20"/>
              </w:rPr>
            </w:pPr>
          </w:p>
        </w:tc>
      </w:tr>
    </w:tbl>
    <w:p w14:paraId="6513EC01" w14:textId="77777777" w:rsidR="00567DD9" w:rsidRPr="008B5103" w:rsidRDefault="00567DD9" w:rsidP="00567DD9">
      <w:pPr>
        <w:spacing w:before="0" w:after="200" w:line="276" w:lineRule="auto"/>
        <w:rPr>
          <w:rFonts w:cstheme="minorHAnsi"/>
          <w:sz w:val="28"/>
        </w:rPr>
      </w:pPr>
    </w:p>
    <w:p w14:paraId="4851D29B" w14:textId="77777777" w:rsidR="00567DD9" w:rsidRPr="008B5103" w:rsidRDefault="00567DD9" w:rsidP="00567DD9">
      <w:pPr>
        <w:spacing w:before="0" w:after="200" w:line="276" w:lineRule="auto"/>
        <w:rPr>
          <w:rFonts w:cstheme="minorHAnsi"/>
          <w:sz w:val="28"/>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67DD9" w:rsidRPr="008B5103" w14:paraId="1B07A1AF" w14:textId="77777777" w:rsidTr="004B0CD1">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60961E6" w14:textId="77777777" w:rsidR="00567DD9" w:rsidRPr="002B5085" w:rsidRDefault="00567DD9" w:rsidP="002B5085">
            <w:pPr>
              <w:keepNext/>
              <w:spacing w:before="0" w:line="276" w:lineRule="auto"/>
              <w:rPr>
                <w:rFonts w:cstheme="minorHAnsi"/>
                <w:b/>
                <w:szCs w:val="20"/>
              </w:rPr>
            </w:pPr>
            <w:r w:rsidRPr="002B5085">
              <w:rPr>
                <w:rFonts w:cstheme="minorHAnsi"/>
                <w:szCs w:val="20"/>
              </w:rPr>
              <w:br w:type="page"/>
            </w:r>
          </w:p>
          <w:p w14:paraId="30FD6303" w14:textId="77777777" w:rsidR="00567DD9" w:rsidRPr="002B5085" w:rsidRDefault="00567DD9" w:rsidP="002B5085">
            <w:pPr>
              <w:keepNext/>
              <w:spacing w:before="0" w:line="276" w:lineRule="auto"/>
              <w:jc w:val="center"/>
              <w:rPr>
                <w:rFonts w:cstheme="minorHAnsi"/>
                <w:b/>
                <w:szCs w:val="20"/>
              </w:rPr>
            </w:pPr>
          </w:p>
          <w:p w14:paraId="03CC353F" w14:textId="77777777" w:rsidR="00567DD9" w:rsidRPr="002B5085" w:rsidRDefault="00567DD9" w:rsidP="002B5085">
            <w:pPr>
              <w:keepNext/>
              <w:spacing w:before="0" w:line="276" w:lineRule="auto"/>
              <w:jc w:val="center"/>
              <w:rPr>
                <w:rFonts w:cstheme="minorHAnsi"/>
                <w:b/>
                <w:szCs w:val="20"/>
              </w:rPr>
            </w:pPr>
          </w:p>
          <w:p w14:paraId="4C236C7B" w14:textId="77777777" w:rsidR="00567DD9" w:rsidRPr="002B5085" w:rsidRDefault="00567DD9" w:rsidP="002B5085">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605862D" w14:textId="77777777" w:rsidR="00567DD9" w:rsidRPr="002B5085" w:rsidRDefault="00567DD9" w:rsidP="002B5085">
            <w:pPr>
              <w:keepNext/>
              <w:spacing w:line="276" w:lineRule="auto"/>
              <w:jc w:val="center"/>
              <w:rPr>
                <w:rFonts w:cstheme="minorHAnsi"/>
                <w:szCs w:val="20"/>
              </w:rPr>
            </w:pPr>
          </w:p>
          <w:p w14:paraId="1CF91782" w14:textId="77777777" w:rsidR="00567DD9" w:rsidRPr="002B5085" w:rsidRDefault="00567DD9" w:rsidP="002B5085">
            <w:pPr>
              <w:keepNext/>
              <w:spacing w:line="276" w:lineRule="auto"/>
              <w:rPr>
                <w:rFonts w:cstheme="minorHAnsi"/>
                <w:szCs w:val="20"/>
              </w:rPr>
            </w:pPr>
          </w:p>
        </w:tc>
      </w:tr>
      <w:tr w:rsidR="00567DD9" w:rsidRPr="008B5103" w14:paraId="4FA7CD00" w14:textId="77777777" w:rsidTr="002B5085">
        <w:trPr>
          <w:trHeight w:val="202"/>
          <w:jc w:val="center"/>
        </w:trPr>
        <w:tc>
          <w:tcPr>
            <w:tcW w:w="4059" w:type="dxa"/>
            <w:hideMark/>
          </w:tcPr>
          <w:p w14:paraId="0ED266AE" w14:textId="77777777" w:rsidR="00567DD9" w:rsidRPr="002B5085" w:rsidRDefault="00567DD9" w:rsidP="002B5085">
            <w:pPr>
              <w:keepNext/>
              <w:spacing w:before="0" w:line="276" w:lineRule="auto"/>
              <w:jc w:val="center"/>
              <w:rPr>
                <w:rFonts w:cstheme="minorHAnsi"/>
                <w:b/>
                <w:szCs w:val="20"/>
              </w:rPr>
            </w:pPr>
            <w:r w:rsidRPr="002B5085">
              <w:rPr>
                <w:rFonts w:cstheme="minorHAnsi"/>
                <w:b/>
                <w:szCs w:val="20"/>
              </w:rPr>
              <w:t>miejscowość i data</w:t>
            </w:r>
          </w:p>
        </w:tc>
        <w:tc>
          <w:tcPr>
            <w:tcW w:w="4060" w:type="dxa"/>
            <w:hideMark/>
          </w:tcPr>
          <w:p w14:paraId="38B9EC37" w14:textId="77777777" w:rsidR="00567DD9" w:rsidRPr="002B5085" w:rsidRDefault="00567DD9" w:rsidP="002B5085">
            <w:pPr>
              <w:keepNext/>
              <w:spacing w:before="0" w:line="276" w:lineRule="auto"/>
              <w:jc w:val="center"/>
              <w:rPr>
                <w:rFonts w:cstheme="minorHAnsi"/>
                <w:b/>
                <w:szCs w:val="20"/>
              </w:rPr>
            </w:pPr>
            <w:r w:rsidRPr="002B5085">
              <w:rPr>
                <w:rFonts w:cstheme="minorHAnsi"/>
                <w:b/>
                <w:szCs w:val="20"/>
              </w:rPr>
              <w:t>Pieczęć imienna i podpis przedstawiciela(i) Wykonawcy</w:t>
            </w:r>
          </w:p>
        </w:tc>
      </w:tr>
    </w:tbl>
    <w:p w14:paraId="729EFD68" w14:textId="77777777" w:rsidR="00567DD9" w:rsidRDefault="00567DD9">
      <w:pPr>
        <w:spacing w:before="0" w:after="200" w:line="276" w:lineRule="auto"/>
        <w:jc w:val="left"/>
        <w:rPr>
          <w:rFonts w:cstheme="minorHAnsi"/>
          <w:b/>
          <w:bCs/>
          <w:szCs w:val="20"/>
          <w:u w:val="single"/>
        </w:rPr>
      </w:pPr>
      <w:r>
        <w:rPr>
          <w:rFonts w:cstheme="minorHAnsi"/>
          <w:szCs w:val="20"/>
          <w:u w:val="single"/>
        </w:rPr>
        <w:br w:type="page"/>
      </w:r>
    </w:p>
    <w:p w14:paraId="3AD7E0C1" w14:textId="06E310FB" w:rsidR="00706896" w:rsidRPr="005E0A42" w:rsidRDefault="002B5085" w:rsidP="00706896">
      <w:pPr>
        <w:pStyle w:val="Nagwek4"/>
        <w:spacing w:before="0" w:after="0" w:line="276" w:lineRule="auto"/>
        <w:jc w:val="both"/>
        <w:rPr>
          <w:rFonts w:cstheme="minorHAnsi"/>
          <w:sz w:val="20"/>
          <w:szCs w:val="20"/>
          <w:u w:val="single"/>
        </w:rPr>
      </w:pPr>
      <w:bookmarkStart w:id="47" w:name="_Toc95808370"/>
      <w:r>
        <w:rPr>
          <w:rFonts w:cstheme="minorHAnsi"/>
          <w:sz w:val="20"/>
          <w:szCs w:val="20"/>
          <w:u w:val="single"/>
        </w:rPr>
        <w:lastRenderedPageBreak/>
        <w:t>ZAŁĄCZNIK NR 8</w:t>
      </w:r>
      <w:r w:rsidR="00706896" w:rsidRPr="005E0A42">
        <w:rPr>
          <w:rFonts w:cstheme="minorHAnsi"/>
          <w:sz w:val="20"/>
          <w:szCs w:val="20"/>
          <w:u w:val="single"/>
        </w:rPr>
        <w:t xml:space="preserve">. OŚWIADCZENIE O UCZESTNICTWIE W GRUPIE KAPITAŁOWEJ </w:t>
      </w:r>
      <w:r w:rsidR="00706896" w:rsidRPr="005E0A42">
        <w:rPr>
          <w:rFonts w:cstheme="minorHAnsi"/>
          <w:color w:val="FF0000"/>
          <w:sz w:val="20"/>
          <w:szCs w:val="20"/>
          <w:u w:val="single"/>
        </w:rPr>
        <w:t>(SKŁADANE NA WEZWANIE PRZEZ WYKONAWCĘ KTÓREGO OFERTA ZOSTANIE NAJWYŻEJ OCENIONA)</w:t>
      </w:r>
      <w:bookmarkEnd w:id="41"/>
      <w:bookmarkEnd w:id="47"/>
    </w:p>
    <w:p w14:paraId="06D60E94" w14:textId="77777777" w:rsidR="00706896" w:rsidRPr="005E0A42" w:rsidRDefault="00706896" w:rsidP="00706896">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5E0A42" w14:paraId="791CDA19" w14:textId="77777777" w:rsidTr="00F33FB1">
        <w:trPr>
          <w:trHeight w:val="1416"/>
        </w:trPr>
        <w:tc>
          <w:tcPr>
            <w:tcW w:w="3850" w:type="dxa"/>
            <w:vAlign w:val="bottom"/>
          </w:tcPr>
          <w:p w14:paraId="5CF9FBA9" w14:textId="43852701" w:rsidR="00706896" w:rsidRPr="005E0A42" w:rsidRDefault="00F33FB1" w:rsidP="00F33FB1">
            <w:pPr>
              <w:pStyle w:val="WW-Legenda"/>
              <w:spacing w:line="276" w:lineRule="auto"/>
              <w:ind w:right="-313"/>
              <w:jc w:val="center"/>
              <w:rPr>
                <w:rFonts w:asciiTheme="minorHAnsi" w:hAnsiTheme="minorHAnsi" w:cstheme="minorHAnsi"/>
                <w:b w:val="0"/>
                <w:bCs w:val="0"/>
              </w:rPr>
            </w:pPr>
            <w:r w:rsidRPr="00F33FB1">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5E0A42" w:rsidRDefault="00706896" w:rsidP="00706896">
            <w:pPr>
              <w:pStyle w:val="WW-Legenda"/>
              <w:spacing w:line="276" w:lineRule="auto"/>
              <w:ind w:right="-313"/>
              <w:jc w:val="right"/>
              <w:rPr>
                <w:rFonts w:asciiTheme="minorHAnsi" w:hAnsiTheme="minorHAnsi" w:cstheme="minorHAnsi"/>
                <w:b w:val="0"/>
                <w:bCs w:val="0"/>
              </w:rPr>
            </w:pPr>
          </w:p>
        </w:tc>
      </w:tr>
      <w:tr w:rsidR="00706896" w:rsidRPr="005E0A42" w14:paraId="00634075" w14:textId="77777777" w:rsidTr="00706896">
        <w:trPr>
          <w:trHeight w:val="786"/>
        </w:trPr>
        <w:tc>
          <w:tcPr>
            <w:tcW w:w="9777" w:type="dxa"/>
            <w:gridSpan w:val="2"/>
            <w:tcBorders>
              <w:top w:val="nil"/>
              <w:left w:val="nil"/>
              <w:bottom w:val="nil"/>
              <w:right w:val="nil"/>
            </w:tcBorders>
          </w:tcPr>
          <w:p w14:paraId="62E7FBC6" w14:textId="77777777" w:rsidR="00706896" w:rsidRPr="005E0A42" w:rsidRDefault="00706896" w:rsidP="00706896">
            <w:pPr>
              <w:spacing w:before="0" w:line="276" w:lineRule="auto"/>
              <w:jc w:val="center"/>
              <w:rPr>
                <w:rFonts w:cstheme="minorHAnsi"/>
                <w:b/>
                <w:szCs w:val="20"/>
              </w:rPr>
            </w:pPr>
          </w:p>
          <w:p w14:paraId="7C0FACC0" w14:textId="7B2DE552" w:rsidR="00706896" w:rsidRPr="005E0A42" w:rsidRDefault="004B0CD1" w:rsidP="00706896">
            <w:pPr>
              <w:spacing w:before="0" w:line="276" w:lineRule="auto"/>
              <w:jc w:val="center"/>
              <w:rPr>
                <w:rFonts w:cstheme="minorHAnsi"/>
                <w:b/>
                <w:bCs/>
                <w:color w:val="FFFFFF"/>
                <w:szCs w:val="20"/>
              </w:rPr>
            </w:pPr>
            <w:r>
              <w:rPr>
                <w:rFonts w:cstheme="minorHAnsi"/>
                <w:b/>
                <w:bCs/>
                <w:color w:val="2E74B5"/>
                <w:szCs w:val="20"/>
              </w:rPr>
              <w:t>Świadczenie usług cateringowych na potrzeby wydarzeń firmowych Spółki Enea Elektrownia Połaniec S.A.</w:t>
            </w:r>
            <w:r w:rsidR="00706896" w:rsidRPr="005E0A42">
              <w:rPr>
                <w:rFonts w:cstheme="minorHAnsi"/>
                <w:b/>
                <w:bCs/>
                <w:color w:val="2E74B5"/>
                <w:szCs w:val="20"/>
              </w:rPr>
              <w:t xml:space="preserve"> </w:t>
            </w:r>
          </w:p>
        </w:tc>
      </w:tr>
    </w:tbl>
    <w:p w14:paraId="7AAC81F8" w14:textId="77777777" w:rsidR="00706896" w:rsidRPr="005E0A42" w:rsidRDefault="00706896" w:rsidP="00706896">
      <w:pPr>
        <w:suppressAutoHyphens/>
        <w:spacing w:before="0" w:line="276" w:lineRule="auto"/>
        <w:ind w:right="-173"/>
        <w:rPr>
          <w:rFonts w:cstheme="minorHAnsi"/>
          <w:szCs w:val="20"/>
          <w:lang w:eastAsia="ar-SA"/>
        </w:rPr>
      </w:pPr>
    </w:p>
    <w:p w14:paraId="47031383" w14:textId="77777777" w:rsidR="00706896" w:rsidRPr="005E0A42" w:rsidRDefault="00706896" w:rsidP="00706896">
      <w:pPr>
        <w:suppressAutoHyphens/>
        <w:spacing w:before="0" w:line="276" w:lineRule="auto"/>
        <w:ind w:right="-173"/>
        <w:rPr>
          <w:rFonts w:cstheme="minorHAnsi"/>
          <w:szCs w:val="20"/>
          <w:lang w:eastAsia="ar-SA"/>
        </w:rPr>
      </w:pPr>
      <w:r w:rsidRPr="005E0A42">
        <w:rPr>
          <w:rFonts w:cstheme="minorHAnsi"/>
          <w:szCs w:val="20"/>
          <w:lang w:eastAsia="ar-SA"/>
        </w:rPr>
        <w:t xml:space="preserve">Działając w imieniu i na rzecz (nazwa/firma/adres Wykonawcy) </w:t>
      </w:r>
    </w:p>
    <w:p w14:paraId="5C105996" w14:textId="77777777" w:rsidR="00706896" w:rsidRPr="005E0A42" w:rsidRDefault="00706896" w:rsidP="00706896">
      <w:pPr>
        <w:suppressAutoHyphens/>
        <w:spacing w:before="0" w:line="276" w:lineRule="auto"/>
        <w:ind w:right="-173"/>
        <w:rPr>
          <w:rFonts w:cstheme="minorHAnsi"/>
          <w:szCs w:val="20"/>
          <w:lang w:eastAsia="ar-SA"/>
        </w:rPr>
      </w:pPr>
    </w:p>
    <w:p w14:paraId="7A49B6E4" w14:textId="77777777" w:rsidR="00706896" w:rsidRPr="005E0A42" w:rsidRDefault="00706896" w:rsidP="00706896">
      <w:pPr>
        <w:suppressAutoHyphens/>
        <w:spacing w:before="0" w:line="276" w:lineRule="auto"/>
        <w:ind w:right="-173"/>
        <w:rPr>
          <w:rFonts w:cstheme="minorHAnsi"/>
          <w:szCs w:val="20"/>
          <w:lang w:eastAsia="ar-SA"/>
        </w:rPr>
      </w:pPr>
      <w:r w:rsidRPr="005E0A42">
        <w:rPr>
          <w:rFonts w:cstheme="minorHAnsi"/>
          <w:szCs w:val="20"/>
          <w:lang w:eastAsia="ar-SA"/>
        </w:rPr>
        <w:t>.....................................................................................................................................................</w:t>
      </w:r>
    </w:p>
    <w:p w14:paraId="78FA3C24" w14:textId="77777777" w:rsidR="00706896" w:rsidRPr="005E0A42" w:rsidRDefault="00706896" w:rsidP="00706896">
      <w:pPr>
        <w:suppressAutoHyphens/>
        <w:spacing w:before="0" w:line="276" w:lineRule="auto"/>
        <w:ind w:right="-173"/>
        <w:rPr>
          <w:rFonts w:cstheme="minorHAnsi"/>
          <w:szCs w:val="20"/>
          <w:lang w:eastAsia="ar-SA"/>
        </w:rPr>
      </w:pPr>
    </w:p>
    <w:p w14:paraId="32E21FE6" w14:textId="77777777" w:rsidR="00706896" w:rsidRPr="005E0A42" w:rsidRDefault="00706896" w:rsidP="00706896">
      <w:pPr>
        <w:suppressAutoHyphens/>
        <w:spacing w:before="0" w:line="276" w:lineRule="auto"/>
        <w:ind w:right="-173"/>
        <w:rPr>
          <w:rFonts w:cstheme="minorHAnsi"/>
          <w:szCs w:val="20"/>
          <w:lang w:eastAsia="ar-SA"/>
        </w:rPr>
      </w:pPr>
      <w:r w:rsidRPr="005E0A42">
        <w:rPr>
          <w:rFonts w:cstheme="minorHAnsi"/>
          <w:szCs w:val="20"/>
          <w:lang w:eastAsia="ar-SA"/>
        </w:rPr>
        <w:t>.....................................................................................................................................................</w:t>
      </w:r>
    </w:p>
    <w:p w14:paraId="27EE86E9" w14:textId="77777777" w:rsidR="00706896" w:rsidRPr="005E0A42" w:rsidRDefault="00706896" w:rsidP="00BA1328">
      <w:pPr>
        <w:numPr>
          <w:ilvl w:val="0"/>
          <w:numId w:val="15"/>
        </w:numPr>
        <w:suppressAutoHyphens/>
        <w:spacing w:before="0" w:line="276" w:lineRule="auto"/>
        <w:ind w:right="-173"/>
        <w:rPr>
          <w:rFonts w:cstheme="minorHAnsi"/>
          <w:szCs w:val="20"/>
          <w:lang w:eastAsia="ar-SA"/>
        </w:rPr>
      </w:pPr>
      <w:r w:rsidRPr="005E0A42">
        <w:rPr>
          <w:rFonts w:cstheme="minorHAnsi"/>
          <w:szCs w:val="20"/>
          <w:lang w:eastAsia="ar-SA"/>
        </w:rPr>
        <w:t xml:space="preserve">**oświadczam, że przynależę do tej samej grupy kapitałowej w rozumieniu ustawy z dnia 16 lutego 2007r. o ochronie konkurencji i konsumentów </w:t>
      </w:r>
      <w:r w:rsidRPr="005E0A42">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5E0A42" w14:paraId="45D8A9BC" w14:textId="77777777" w:rsidTr="00324933">
        <w:trPr>
          <w:trHeight w:val="351"/>
        </w:trPr>
        <w:tc>
          <w:tcPr>
            <w:tcW w:w="993" w:type="dxa"/>
            <w:tcBorders>
              <w:top w:val="single" w:sz="4" w:space="0" w:color="000000"/>
              <w:left w:val="single" w:sz="4" w:space="0" w:color="000000"/>
              <w:bottom w:val="single" w:sz="4" w:space="0" w:color="000000"/>
            </w:tcBorders>
            <w:vAlign w:val="center"/>
          </w:tcPr>
          <w:p w14:paraId="04BA4FA5" w14:textId="77777777" w:rsidR="00706896" w:rsidRPr="00324933" w:rsidRDefault="00706896" w:rsidP="00324933">
            <w:pPr>
              <w:suppressAutoHyphens/>
              <w:spacing w:before="0" w:line="276" w:lineRule="auto"/>
              <w:ind w:right="-103"/>
              <w:jc w:val="center"/>
              <w:rPr>
                <w:rFonts w:cstheme="minorHAnsi"/>
                <w:szCs w:val="20"/>
                <w:lang w:eastAsia="ar-SA"/>
              </w:rPr>
            </w:pPr>
            <w:r w:rsidRPr="00324933">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324933" w:rsidRDefault="00706896" w:rsidP="00324933">
            <w:pPr>
              <w:suppressAutoHyphens/>
              <w:spacing w:before="0" w:line="276" w:lineRule="auto"/>
              <w:ind w:right="584"/>
              <w:jc w:val="center"/>
              <w:rPr>
                <w:rFonts w:cstheme="minorHAnsi"/>
                <w:szCs w:val="20"/>
                <w:lang w:eastAsia="ar-SA"/>
              </w:rPr>
            </w:pPr>
            <w:r w:rsidRPr="00324933">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324933" w:rsidRDefault="00706896" w:rsidP="00324933">
            <w:pPr>
              <w:suppressAutoHyphens/>
              <w:spacing w:before="0" w:line="276" w:lineRule="auto"/>
              <w:ind w:right="584"/>
              <w:jc w:val="center"/>
              <w:rPr>
                <w:rFonts w:cstheme="minorHAnsi"/>
                <w:szCs w:val="20"/>
                <w:lang w:eastAsia="ar-SA"/>
              </w:rPr>
            </w:pPr>
            <w:r w:rsidRPr="00324933">
              <w:rPr>
                <w:rFonts w:cstheme="minorHAnsi"/>
                <w:szCs w:val="20"/>
                <w:lang w:eastAsia="ar-SA"/>
              </w:rPr>
              <w:t>Adres</w:t>
            </w:r>
          </w:p>
        </w:tc>
      </w:tr>
      <w:tr w:rsidR="00706896" w:rsidRPr="005E0A42" w14:paraId="0916BC57" w14:textId="77777777" w:rsidTr="00324933">
        <w:tc>
          <w:tcPr>
            <w:tcW w:w="993" w:type="dxa"/>
            <w:tcBorders>
              <w:top w:val="single" w:sz="4" w:space="0" w:color="000000"/>
              <w:left w:val="single" w:sz="4" w:space="0" w:color="000000"/>
              <w:bottom w:val="single" w:sz="4" w:space="0" w:color="000000"/>
            </w:tcBorders>
            <w:vAlign w:val="center"/>
          </w:tcPr>
          <w:p w14:paraId="23F4775A" w14:textId="77777777" w:rsidR="00706896" w:rsidRPr="005E0A42" w:rsidRDefault="00706896" w:rsidP="00706896">
            <w:pPr>
              <w:suppressAutoHyphens/>
              <w:spacing w:before="0" w:line="276" w:lineRule="auto"/>
              <w:ind w:right="584"/>
              <w:rPr>
                <w:rFonts w:cstheme="minorHAnsi"/>
                <w:szCs w:val="20"/>
                <w:lang w:eastAsia="ar-SA"/>
              </w:rPr>
            </w:pPr>
            <w:r w:rsidRPr="005E0A4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5E0A42" w:rsidRDefault="00706896" w:rsidP="00706896">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5E0A42" w:rsidRDefault="00706896" w:rsidP="00706896">
            <w:pPr>
              <w:suppressAutoHyphens/>
              <w:snapToGrid w:val="0"/>
              <w:spacing w:before="0" w:line="276" w:lineRule="auto"/>
              <w:ind w:right="584"/>
              <w:rPr>
                <w:rFonts w:cstheme="minorHAnsi"/>
                <w:szCs w:val="20"/>
                <w:lang w:eastAsia="ar-SA"/>
              </w:rPr>
            </w:pPr>
          </w:p>
        </w:tc>
      </w:tr>
      <w:tr w:rsidR="00706896" w:rsidRPr="005E0A42" w14:paraId="3187DEBE" w14:textId="77777777" w:rsidTr="00324933">
        <w:tc>
          <w:tcPr>
            <w:tcW w:w="993" w:type="dxa"/>
            <w:tcBorders>
              <w:top w:val="single" w:sz="4" w:space="0" w:color="000000"/>
              <w:left w:val="single" w:sz="4" w:space="0" w:color="000000"/>
              <w:bottom w:val="single" w:sz="4" w:space="0" w:color="000000"/>
            </w:tcBorders>
            <w:vAlign w:val="center"/>
          </w:tcPr>
          <w:p w14:paraId="4843FC6B" w14:textId="77777777" w:rsidR="00706896" w:rsidRPr="005E0A42" w:rsidRDefault="00706896" w:rsidP="00706896">
            <w:pPr>
              <w:suppressAutoHyphens/>
              <w:spacing w:before="0" w:line="276" w:lineRule="auto"/>
              <w:ind w:right="584"/>
              <w:rPr>
                <w:rFonts w:cstheme="minorHAnsi"/>
                <w:szCs w:val="20"/>
                <w:lang w:eastAsia="ar-SA"/>
              </w:rPr>
            </w:pPr>
            <w:r w:rsidRPr="005E0A4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5E0A42" w:rsidRDefault="00706896" w:rsidP="00706896">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5E0A42" w:rsidRDefault="00706896" w:rsidP="00706896">
            <w:pPr>
              <w:suppressAutoHyphens/>
              <w:snapToGrid w:val="0"/>
              <w:spacing w:before="0" w:line="276" w:lineRule="auto"/>
              <w:ind w:right="584"/>
              <w:rPr>
                <w:rFonts w:cstheme="minorHAnsi"/>
                <w:szCs w:val="20"/>
                <w:lang w:eastAsia="ar-SA"/>
              </w:rPr>
            </w:pPr>
          </w:p>
        </w:tc>
      </w:tr>
    </w:tbl>
    <w:p w14:paraId="4478FE7B" w14:textId="77777777" w:rsidR="00706896" w:rsidRPr="005E0A42" w:rsidRDefault="00706896" w:rsidP="00706896">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5E0A42"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5E0A42" w:rsidRDefault="00706896" w:rsidP="0070689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5E0A42" w:rsidRDefault="00706896" w:rsidP="00706896">
            <w:pPr>
              <w:spacing w:before="0" w:line="276" w:lineRule="auto"/>
              <w:jc w:val="center"/>
              <w:rPr>
                <w:rFonts w:cstheme="minorHAnsi"/>
                <w:szCs w:val="20"/>
              </w:rPr>
            </w:pPr>
          </w:p>
        </w:tc>
      </w:tr>
      <w:tr w:rsidR="00706896" w:rsidRPr="005E0A42" w14:paraId="1BBC316A" w14:textId="77777777" w:rsidTr="00706896">
        <w:trPr>
          <w:jc w:val="center"/>
        </w:trPr>
        <w:tc>
          <w:tcPr>
            <w:tcW w:w="4059" w:type="dxa"/>
            <w:tcBorders>
              <w:top w:val="nil"/>
              <w:left w:val="nil"/>
              <w:bottom w:val="nil"/>
              <w:right w:val="nil"/>
            </w:tcBorders>
          </w:tcPr>
          <w:p w14:paraId="66777ECC" w14:textId="77777777" w:rsidR="00706896" w:rsidRPr="005E0A42" w:rsidRDefault="00706896" w:rsidP="00706896">
            <w:pPr>
              <w:spacing w:before="0" w:line="276" w:lineRule="auto"/>
              <w:jc w:val="center"/>
              <w:rPr>
                <w:rFonts w:cstheme="minorHAnsi"/>
                <w:szCs w:val="20"/>
              </w:rPr>
            </w:pPr>
            <w:r w:rsidRPr="005E0A42">
              <w:rPr>
                <w:rFonts w:cstheme="minorHAnsi"/>
                <w:b/>
                <w:szCs w:val="20"/>
              </w:rPr>
              <w:t>miejscowość i data</w:t>
            </w:r>
          </w:p>
        </w:tc>
        <w:tc>
          <w:tcPr>
            <w:tcW w:w="4060" w:type="dxa"/>
            <w:tcBorders>
              <w:top w:val="nil"/>
              <w:left w:val="nil"/>
              <w:bottom w:val="nil"/>
              <w:right w:val="nil"/>
            </w:tcBorders>
          </w:tcPr>
          <w:p w14:paraId="11483F97" w14:textId="77777777" w:rsidR="00706896" w:rsidRPr="005E0A42" w:rsidRDefault="00706896" w:rsidP="00706896">
            <w:pPr>
              <w:spacing w:before="0" w:line="276" w:lineRule="auto"/>
              <w:jc w:val="center"/>
              <w:rPr>
                <w:rFonts w:cstheme="minorHAnsi"/>
                <w:szCs w:val="20"/>
              </w:rPr>
            </w:pPr>
            <w:r w:rsidRPr="005E0A42">
              <w:rPr>
                <w:rFonts w:cstheme="minorHAnsi"/>
                <w:b/>
                <w:szCs w:val="20"/>
              </w:rPr>
              <w:t>Pieczęć imienna i podpis przedstawiciela(i) Wykonawcy</w:t>
            </w:r>
          </w:p>
        </w:tc>
      </w:tr>
    </w:tbl>
    <w:p w14:paraId="1DC073C5" w14:textId="77777777" w:rsidR="00706896" w:rsidRPr="005E0A42" w:rsidRDefault="00706896" w:rsidP="00706896">
      <w:pPr>
        <w:widowControl w:val="0"/>
        <w:spacing w:before="0" w:line="276" w:lineRule="auto"/>
        <w:ind w:right="584"/>
        <w:rPr>
          <w:rFonts w:cstheme="minorHAnsi"/>
          <w:szCs w:val="20"/>
        </w:rPr>
      </w:pPr>
    </w:p>
    <w:p w14:paraId="7B26123F" w14:textId="77777777" w:rsidR="00706896" w:rsidRPr="005E0A42" w:rsidRDefault="00706896" w:rsidP="00706896">
      <w:pPr>
        <w:suppressAutoHyphens/>
        <w:spacing w:before="0" w:line="276" w:lineRule="auto"/>
        <w:ind w:right="584"/>
        <w:rPr>
          <w:rFonts w:cstheme="minorHAnsi"/>
          <w:szCs w:val="20"/>
          <w:lang w:eastAsia="ar-SA"/>
        </w:rPr>
      </w:pPr>
      <w:r w:rsidRPr="005E0A42">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5E0A42" w:rsidRDefault="00706896" w:rsidP="00BA1328">
      <w:pPr>
        <w:numPr>
          <w:ilvl w:val="0"/>
          <w:numId w:val="15"/>
        </w:numPr>
        <w:suppressAutoHyphens/>
        <w:spacing w:before="0" w:line="276" w:lineRule="auto"/>
        <w:ind w:right="584"/>
        <w:rPr>
          <w:rFonts w:cstheme="minorHAnsi"/>
          <w:color w:val="000000" w:themeColor="text1"/>
          <w:szCs w:val="20"/>
          <w:lang w:eastAsia="ar-SA"/>
        </w:rPr>
      </w:pPr>
      <w:r w:rsidRPr="005E0A42">
        <w:rPr>
          <w:rFonts w:cstheme="minorHAnsi"/>
          <w:color w:val="000000" w:themeColor="text1"/>
          <w:szCs w:val="20"/>
          <w:lang w:eastAsia="ar-SA"/>
        </w:rPr>
        <w:t xml:space="preserve">* oświadczam, że nie przynależę do tej samej grupy kapitałowej </w:t>
      </w:r>
      <w:r w:rsidRPr="005E0A4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5E0A42"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5E0A42" w:rsidRDefault="00706896" w:rsidP="00706896">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5E0A42" w:rsidRDefault="00706896" w:rsidP="00706896">
            <w:pPr>
              <w:spacing w:before="0" w:line="276" w:lineRule="auto"/>
              <w:jc w:val="center"/>
              <w:rPr>
                <w:rFonts w:cstheme="minorHAnsi"/>
                <w:szCs w:val="20"/>
              </w:rPr>
            </w:pPr>
          </w:p>
        </w:tc>
      </w:tr>
      <w:tr w:rsidR="00706896" w:rsidRPr="005E0A42" w14:paraId="24B3C00D" w14:textId="77777777" w:rsidTr="00706896">
        <w:trPr>
          <w:jc w:val="center"/>
        </w:trPr>
        <w:tc>
          <w:tcPr>
            <w:tcW w:w="4059" w:type="dxa"/>
            <w:tcBorders>
              <w:top w:val="nil"/>
              <w:left w:val="nil"/>
              <w:bottom w:val="nil"/>
              <w:right w:val="nil"/>
            </w:tcBorders>
          </w:tcPr>
          <w:p w14:paraId="44B05B0C" w14:textId="77777777" w:rsidR="00706896" w:rsidRPr="005E0A42" w:rsidRDefault="00706896" w:rsidP="00706896">
            <w:pPr>
              <w:spacing w:before="0" w:line="276" w:lineRule="auto"/>
              <w:jc w:val="center"/>
              <w:rPr>
                <w:rFonts w:cstheme="minorHAnsi"/>
                <w:szCs w:val="20"/>
              </w:rPr>
            </w:pPr>
            <w:r w:rsidRPr="005E0A42">
              <w:rPr>
                <w:rFonts w:cstheme="minorHAnsi"/>
                <w:b/>
                <w:szCs w:val="20"/>
              </w:rPr>
              <w:t>miejscowość i data</w:t>
            </w:r>
          </w:p>
        </w:tc>
        <w:tc>
          <w:tcPr>
            <w:tcW w:w="4060" w:type="dxa"/>
            <w:tcBorders>
              <w:top w:val="nil"/>
              <w:left w:val="nil"/>
              <w:bottom w:val="nil"/>
              <w:right w:val="nil"/>
            </w:tcBorders>
          </w:tcPr>
          <w:p w14:paraId="3CA1C29C" w14:textId="77777777" w:rsidR="00706896" w:rsidRPr="005E0A42" w:rsidRDefault="00706896" w:rsidP="00706896">
            <w:pPr>
              <w:spacing w:before="0" w:line="276" w:lineRule="auto"/>
              <w:jc w:val="center"/>
              <w:rPr>
                <w:rFonts w:cstheme="minorHAnsi"/>
                <w:szCs w:val="20"/>
              </w:rPr>
            </w:pPr>
            <w:r w:rsidRPr="005E0A42">
              <w:rPr>
                <w:rFonts w:cstheme="minorHAnsi"/>
                <w:b/>
                <w:szCs w:val="20"/>
              </w:rPr>
              <w:t>Pieczęć imienna i podpis przedstawiciela(i) Wykonawcy</w:t>
            </w:r>
          </w:p>
        </w:tc>
      </w:tr>
    </w:tbl>
    <w:p w14:paraId="1EDB8359" w14:textId="77777777" w:rsidR="00706896" w:rsidRPr="005E0A42" w:rsidRDefault="00706896" w:rsidP="00706896">
      <w:pPr>
        <w:suppressAutoHyphens/>
        <w:spacing w:before="0" w:line="276" w:lineRule="auto"/>
        <w:ind w:right="584"/>
        <w:rPr>
          <w:rFonts w:cstheme="minorHAnsi"/>
          <w:szCs w:val="20"/>
          <w:lang w:eastAsia="ar-SA"/>
        </w:rPr>
      </w:pPr>
    </w:p>
    <w:p w14:paraId="664AB1E4" w14:textId="77777777" w:rsidR="00706896" w:rsidRPr="005E0A42" w:rsidRDefault="00706896" w:rsidP="00706896">
      <w:pPr>
        <w:suppressAutoHyphens/>
        <w:spacing w:before="0" w:line="276" w:lineRule="auto"/>
        <w:ind w:right="584"/>
        <w:rPr>
          <w:rFonts w:cstheme="minorHAnsi"/>
          <w:b/>
          <w:i/>
          <w:szCs w:val="20"/>
          <w:lang w:eastAsia="ar-SA"/>
        </w:rPr>
      </w:pPr>
      <w:r w:rsidRPr="005E0A42">
        <w:rPr>
          <w:rFonts w:cstheme="minorHAnsi"/>
          <w:b/>
          <w:i/>
          <w:szCs w:val="20"/>
          <w:lang w:eastAsia="ar-SA"/>
        </w:rPr>
        <w:t>* niepotrzebne skreślić</w:t>
      </w:r>
    </w:p>
    <w:p w14:paraId="5A975962" w14:textId="77777777" w:rsidR="00706896" w:rsidRPr="005E0A42" w:rsidRDefault="00706896" w:rsidP="00706896">
      <w:pPr>
        <w:pStyle w:val="Nagwek"/>
        <w:tabs>
          <w:tab w:val="clear" w:pos="4536"/>
          <w:tab w:val="clear" w:pos="9072"/>
        </w:tabs>
        <w:spacing w:before="0" w:line="276" w:lineRule="auto"/>
        <w:ind w:right="584"/>
        <w:rPr>
          <w:rFonts w:cstheme="minorHAnsi"/>
          <w:b/>
          <w:i/>
          <w:szCs w:val="20"/>
          <w:lang w:eastAsia="ar-SA"/>
        </w:rPr>
      </w:pPr>
      <w:r w:rsidRPr="005E0A42">
        <w:rPr>
          <w:rFonts w:cstheme="minorHAnsi"/>
          <w:b/>
          <w:i/>
          <w:szCs w:val="20"/>
          <w:lang w:eastAsia="ar-SA"/>
        </w:rPr>
        <w:t>**wypełnić w przypadku, gdy Wykonawca należy do grupy kapitałowej</w:t>
      </w:r>
    </w:p>
    <w:p w14:paraId="6AB51016" w14:textId="6AC3D58C" w:rsidR="00706896" w:rsidRPr="005E0A42" w:rsidRDefault="00706896" w:rsidP="00706896">
      <w:pPr>
        <w:spacing w:before="0" w:line="276" w:lineRule="auto"/>
        <w:jc w:val="left"/>
        <w:rPr>
          <w:rFonts w:cstheme="minorHAnsi"/>
          <w:b/>
          <w:bCs/>
          <w:szCs w:val="20"/>
          <w:u w:val="single"/>
        </w:rPr>
      </w:pPr>
      <w:bookmarkStart w:id="48" w:name="_GoBack"/>
      <w:bookmarkEnd w:id="36"/>
      <w:bookmarkEnd w:id="37"/>
      <w:bookmarkEnd w:id="48"/>
    </w:p>
    <w:sectPr w:rsidR="00706896" w:rsidRPr="005E0A42"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42FE5" w14:textId="77777777" w:rsidR="00783C9F" w:rsidRDefault="00783C9F" w:rsidP="007A1C80">
      <w:pPr>
        <w:spacing w:before="0"/>
      </w:pPr>
      <w:r>
        <w:separator/>
      </w:r>
    </w:p>
  </w:endnote>
  <w:endnote w:type="continuationSeparator" w:id="0">
    <w:p w14:paraId="3A727F1D" w14:textId="77777777" w:rsidR="00783C9F" w:rsidRDefault="00783C9F" w:rsidP="007A1C80">
      <w:pPr>
        <w:spacing w:before="0"/>
      </w:pPr>
      <w:r>
        <w:continuationSeparator/>
      </w:r>
    </w:p>
  </w:endnote>
  <w:endnote w:type="continuationNotice" w:id="1">
    <w:p w14:paraId="297C3084" w14:textId="77777777" w:rsidR="00783C9F" w:rsidRDefault="00783C9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4C4F18" w14:paraId="08F4CC2B" w14:textId="77777777">
      <w:trPr>
        <w:trHeight w:val="362"/>
      </w:trPr>
      <w:tc>
        <w:tcPr>
          <w:tcW w:w="4390" w:type="dxa"/>
          <w:tcBorders>
            <w:top w:val="single" w:sz="4" w:space="0" w:color="auto"/>
            <w:left w:val="nil"/>
            <w:bottom w:val="nil"/>
            <w:right w:val="nil"/>
          </w:tcBorders>
        </w:tcPr>
        <w:p w14:paraId="65E0772A" w14:textId="77777777" w:rsidR="004C4F18" w:rsidRPr="00B16B42" w:rsidRDefault="004C4F18"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4C4F18" w:rsidRDefault="004C4F18" w:rsidP="003B2195">
          <w:pPr>
            <w:pStyle w:val="Stopka"/>
            <w:spacing w:before="20"/>
            <w:rPr>
              <w:sz w:val="16"/>
              <w:szCs w:val="16"/>
            </w:rPr>
          </w:pPr>
        </w:p>
      </w:tc>
      <w:tc>
        <w:tcPr>
          <w:tcW w:w="1607" w:type="dxa"/>
          <w:tcBorders>
            <w:top w:val="single" w:sz="4" w:space="0" w:color="auto"/>
            <w:left w:val="nil"/>
            <w:bottom w:val="nil"/>
            <w:right w:val="nil"/>
          </w:tcBorders>
        </w:tcPr>
        <w:p w14:paraId="4B7DD87F" w14:textId="2AB48E11" w:rsidR="004C4F18" w:rsidRDefault="004C4F18"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7B77B0">
            <w:rPr>
              <w:noProof/>
              <w:sz w:val="16"/>
              <w:szCs w:val="16"/>
            </w:rPr>
            <w:t>11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7B77B0">
            <w:rPr>
              <w:noProof/>
              <w:sz w:val="16"/>
              <w:szCs w:val="16"/>
            </w:rPr>
            <w:t>11</w:t>
          </w:r>
          <w:r>
            <w:rPr>
              <w:sz w:val="16"/>
              <w:szCs w:val="16"/>
            </w:rPr>
            <w:fldChar w:fldCharType="end"/>
          </w:r>
        </w:p>
        <w:p w14:paraId="35E76404" w14:textId="77777777" w:rsidR="004C4F18" w:rsidRDefault="004C4F18" w:rsidP="00382214">
          <w:pPr>
            <w:pStyle w:val="Stopka"/>
            <w:spacing w:before="20"/>
            <w:jc w:val="right"/>
            <w:rPr>
              <w:sz w:val="16"/>
              <w:szCs w:val="16"/>
            </w:rPr>
          </w:pPr>
        </w:p>
      </w:tc>
    </w:tr>
  </w:tbl>
  <w:p w14:paraId="32493183" w14:textId="77777777" w:rsidR="004C4F18" w:rsidRDefault="004C4F18">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B804" w14:textId="77777777" w:rsidR="004C4F18" w:rsidRPr="0014561D" w:rsidRDefault="004C4F18">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4C4F18"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4C4F18" w:rsidRPr="0014561D" w:rsidRDefault="004C4F18"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4C4F18" w:rsidRPr="0014561D" w:rsidRDefault="004C4F18"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4C4F18" w:rsidRPr="0014561D" w:rsidRDefault="004C4F18"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4C4F18" w:rsidRPr="0014561D" w:rsidRDefault="004C4F18">
    <w:pPr>
      <w:pStyle w:val="Stopka"/>
      <w:rPr>
        <w:rFonts w:ascii="Arial" w:hAnsi="Arial" w:cs="Arial"/>
      </w:rPr>
    </w:pPr>
  </w:p>
  <w:p w14:paraId="0EFB6622" w14:textId="77777777" w:rsidR="004C4F18" w:rsidRPr="0014561D" w:rsidRDefault="004C4F18">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D8456" w14:textId="77777777" w:rsidR="00783C9F" w:rsidRDefault="00783C9F" w:rsidP="007A1C80">
      <w:pPr>
        <w:spacing w:before="0"/>
      </w:pPr>
      <w:r>
        <w:separator/>
      </w:r>
    </w:p>
  </w:footnote>
  <w:footnote w:type="continuationSeparator" w:id="0">
    <w:p w14:paraId="5C11CC44" w14:textId="77777777" w:rsidR="00783C9F" w:rsidRDefault="00783C9F" w:rsidP="007A1C80">
      <w:pPr>
        <w:spacing w:before="0"/>
      </w:pPr>
      <w:r>
        <w:continuationSeparator/>
      </w:r>
    </w:p>
  </w:footnote>
  <w:footnote w:type="continuationNotice" w:id="1">
    <w:p w14:paraId="01186295" w14:textId="77777777" w:rsidR="00783C9F" w:rsidRDefault="00783C9F">
      <w:pPr>
        <w:spacing w:before="0"/>
      </w:pPr>
    </w:p>
  </w:footnote>
  <w:footnote w:id="2">
    <w:p w14:paraId="409BD8AC" w14:textId="77777777" w:rsidR="004C4F18" w:rsidRPr="00741BC9" w:rsidRDefault="004C4F18" w:rsidP="004B0CD1">
      <w:pPr>
        <w:pStyle w:val="Tekstprzypisudolnego"/>
        <w:spacing w:before="0" w:line="276" w:lineRule="auto"/>
        <w:rPr>
          <w:rFonts w:cstheme="minorHAnsi"/>
        </w:rPr>
      </w:pPr>
      <w:r w:rsidRPr="00741BC9">
        <w:rPr>
          <w:rStyle w:val="Odwoanieprzypisudolnego"/>
          <w:rFonts w:cstheme="minorHAnsi"/>
        </w:rPr>
        <w:footnoteRef/>
      </w:r>
      <w:r w:rsidRPr="00741BC9">
        <w:rPr>
          <w:rFonts w:cstheme="minorHAnsi"/>
        </w:rPr>
        <w:t xml:space="preserve"> Ilość spotkań jest szacowana wyłącznie dla określenia wartości Oferty celem oceny zgodnie z kryterium Oceny Ofert. Rzeczywista ilość spotkań wynikała będzie z bieżącego zapotrzebowania Zamawiającego. </w:t>
      </w:r>
    </w:p>
  </w:footnote>
  <w:footnote w:id="3">
    <w:p w14:paraId="35D40BE3" w14:textId="77777777" w:rsidR="004C4F18" w:rsidRDefault="004C4F18" w:rsidP="004B0CD1">
      <w:pPr>
        <w:pStyle w:val="Tekstprzypisudolnego"/>
        <w:spacing w:before="0" w:line="276" w:lineRule="auto"/>
      </w:pPr>
      <w:r w:rsidRPr="00741BC9">
        <w:rPr>
          <w:rStyle w:val="Odwoanieprzypisudolnego"/>
          <w:rFonts w:cstheme="minorHAnsi"/>
        </w:rPr>
        <w:footnoteRef/>
      </w:r>
      <w:r w:rsidRPr="00741BC9">
        <w:rPr>
          <w:rFonts w:cstheme="minorHAnsi"/>
        </w:rPr>
        <w:t xml:space="preserve"> Ilość osób jest szacowana wyłącznie dla określenia wartości Oferty celem oceny zgodnie z kryterium Oceny Ofert. Rzeczywista ilość osób dla spotkań wynikała będzie z bieżącego zapotrzebowania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C4F18" w:rsidRPr="006D6AEE" w14:paraId="61E7D497" w14:textId="77777777" w:rsidTr="007F4F90">
      <w:trPr>
        <w:cantSplit/>
      </w:trPr>
      <w:tc>
        <w:tcPr>
          <w:tcW w:w="6550" w:type="dxa"/>
          <w:tcBorders>
            <w:top w:val="nil"/>
            <w:left w:val="nil"/>
            <w:bottom w:val="nil"/>
            <w:right w:val="nil"/>
          </w:tcBorders>
          <w:vAlign w:val="center"/>
        </w:tcPr>
        <w:p w14:paraId="69B1E552" w14:textId="77777777" w:rsidR="004C4F18" w:rsidRPr="006D6AEE" w:rsidRDefault="004C4F18">
          <w:pPr>
            <w:pStyle w:val="Nagwek"/>
            <w:spacing w:before="0"/>
            <w:jc w:val="center"/>
            <w:rPr>
              <w:rFonts w:cs="Arial"/>
              <w:b/>
              <w:bCs/>
              <w:sz w:val="18"/>
              <w:szCs w:val="16"/>
            </w:rPr>
          </w:pPr>
        </w:p>
      </w:tc>
      <w:tc>
        <w:tcPr>
          <w:tcW w:w="3240" w:type="dxa"/>
          <w:tcBorders>
            <w:top w:val="nil"/>
            <w:left w:val="nil"/>
            <w:bottom w:val="nil"/>
            <w:right w:val="nil"/>
          </w:tcBorders>
        </w:tcPr>
        <w:p w14:paraId="68B77A9D" w14:textId="77777777" w:rsidR="004C4F18" w:rsidRPr="006D6AEE" w:rsidRDefault="004C4F18">
          <w:pPr>
            <w:pStyle w:val="Nagwek"/>
            <w:spacing w:before="0"/>
            <w:jc w:val="center"/>
            <w:rPr>
              <w:rFonts w:cs="Arial"/>
              <w:sz w:val="18"/>
              <w:szCs w:val="16"/>
            </w:rPr>
          </w:pPr>
        </w:p>
      </w:tc>
    </w:tr>
    <w:tr w:rsidR="004C4F18" w:rsidRPr="006D6AEE" w14:paraId="7E37B537" w14:textId="77777777" w:rsidTr="007F4F90">
      <w:trPr>
        <w:cantSplit/>
      </w:trPr>
      <w:tc>
        <w:tcPr>
          <w:tcW w:w="6550" w:type="dxa"/>
          <w:tcBorders>
            <w:top w:val="nil"/>
            <w:left w:val="nil"/>
            <w:bottom w:val="nil"/>
            <w:right w:val="nil"/>
          </w:tcBorders>
        </w:tcPr>
        <w:p w14:paraId="15D392DA" w14:textId="77777777" w:rsidR="004C4F18" w:rsidRPr="006D6AEE" w:rsidRDefault="004C4F18">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4C4F18" w:rsidRPr="006D6AEE" w:rsidRDefault="004C4F18">
          <w:pPr>
            <w:pStyle w:val="Nagwek"/>
            <w:spacing w:before="0"/>
            <w:jc w:val="right"/>
            <w:rPr>
              <w:rFonts w:cs="Arial"/>
              <w:sz w:val="18"/>
              <w:szCs w:val="16"/>
            </w:rPr>
          </w:pPr>
          <w:r w:rsidRPr="006D6AEE">
            <w:rPr>
              <w:rFonts w:cs="Arial"/>
              <w:sz w:val="18"/>
              <w:szCs w:val="16"/>
            </w:rPr>
            <w:t>oznaczenie sprawy:</w:t>
          </w:r>
        </w:p>
      </w:tc>
    </w:tr>
    <w:tr w:rsidR="004C4F18"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4C4F18" w:rsidRPr="006D6AEE" w:rsidRDefault="004C4F18"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446F9D7A" w:rsidR="004C4F18" w:rsidRPr="006D6AEE" w:rsidRDefault="004C4F18" w:rsidP="00F26109">
          <w:pPr>
            <w:pStyle w:val="Nagwek"/>
            <w:spacing w:before="0"/>
            <w:jc w:val="right"/>
            <w:rPr>
              <w:rFonts w:cs="Arial"/>
              <w:b/>
              <w:sz w:val="18"/>
              <w:szCs w:val="20"/>
              <w:highlight w:val="yellow"/>
            </w:rPr>
          </w:pPr>
          <w:r w:rsidRPr="00BB235B">
            <w:rPr>
              <w:rFonts w:cs="Arial"/>
              <w:b/>
              <w:sz w:val="18"/>
              <w:szCs w:val="20"/>
            </w:rPr>
            <w:t>4100/JW00/10/KZ/2022/000001485</w:t>
          </w:r>
          <w:r>
            <w:rPr>
              <w:rFonts w:cs="Arial"/>
              <w:b/>
              <w:sz w:val="18"/>
              <w:szCs w:val="20"/>
            </w:rPr>
            <w:t>6</w:t>
          </w:r>
        </w:p>
      </w:tc>
    </w:tr>
  </w:tbl>
  <w:p w14:paraId="1891FB7A" w14:textId="77777777" w:rsidR="004C4F18" w:rsidRPr="0014561D" w:rsidRDefault="004C4F18">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4C4F18" w:rsidRPr="002B1469" w14:paraId="4C44865B" w14:textId="77777777" w:rsidTr="00356491">
      <w:trPr>
        <w:cantSplit/>
      </w:trPr>
      <w:tc>
        <w:tcPr>
          <w:tcW w:w="6550" w:type="dxa"/>
          <w:tcBorders>
            <w:top w:val="nil"/>
            <w:left w:val="nil"/>
            <w:bottom w:val="nil"/>
            <w:right w:val="nil"/>
          </w:tcBorders>
        </w:tcPr>
        <w:p w14:paraId="5BD9153E" w14:textId="77777777" w:rsidR="004C4F18" w:rsidRPr="002B1469" w:rsidRDefault="004C4F18"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4C4F18" w:rsidRPr="002B1469" w:rsidRDefault="004C4F18" w:rsidP="001B3059">
          <w:pPr>
            <w:pStyle w:val="Nagwek"/>
            <w:spacing w:before="0"/>
            <w:jc w:val="right"/>
            <w:rPr>
              <w:rFonts w:cs="Arial"/>
              <w:szCs w:val="20"/>
            </w:rPr>
          </w:pPr>
          <w:r w:rsidRPr="002B1469">
            <w:rPr>
              <w:rFonts w:cs="Arial"/>
              <w:szCs w:val="20"/>
            </w:rPr>
            <w:t>oznaczenie sprawy:</w:t>
          </w:r>
        </w:p>
      </w:tc>
    </w:tr>
    <w:tr w:rsidR="004C4F18"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4C4F18" w:rsidRPr="002B1469" w:rsidRDefault="004C4F18"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4C4F18" w:rsidRPr="00356491" w:rsidRDefault="004C4F18" w:rsidP="000B27A4">
          <w:pPr>
            <w:pStyle w:val="Nagwek"/>
            <w:spacing w:before="0"/>
            <w:jc w:val="right"/>
            <w:rPr>
              <w:sz w:val="16"/>
              <w:szCs w:val="16"/>
            </w:rPr>
          </w:pPr>
          <w:r>
            <w:rPr>
              <w:sz w:val="16"/>
              <w:szCs w:val="16"/>
            </w:rPr>
            <w:t>ZAM/EW,EB/DL/TC/3/2019</w:t>
          </w:r>
        </w:p>
      </w:tc>
    </w:tr>
  </w:tbl>
  <w:p w14:paraId="3A42F712" w14:textId="77777777" w:rsidR="004C4F18" w:rsidRPr="0014561D" w:rsidRDefault="004C4F18">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5CF0057"/>
    <w:multiLevelType w:val="hybridMultilevel"/>
    <w:tmpl w:val="92648ED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 w15:restartNumberingAfterBreak="0">
    <w:nsid w:val="06C5547A"/>
    <w:multiLevelType w:val="hybridMultilevel"/>
    <w:tmpl w:val="37AE8F08"/>
    <w:lvl w:ilvl="0" w:tplc="EC088A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 w15:restartNumberingAfterBreak="0">
    <w:nsid w:val="08666DA2"/>
    <w:multiLevelType w:val="hybridMultilevel"/>
    <w:tmpl w:val="75EAF90E"/>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088E6C4C"/>
    <w:multiLevelType w:val="singleLevel"/>
    <w:tmpl w:val="F754F2F0"/>
    <w:lvl w:ilvl="0">
      <w:start w:val="1"/>
      <w:numFmt w:val="decimal"/>
      <w:lvlText w:val="%1."/>
      <w:lvlJc w:val="left"/>
      <w:pPr>
        <w:tabs>
          <w:tab w:val="num" w:pos="360"/>
        </w:tabs>
        <w:ind w:left="360" w:hanging="360"/>
      </w:pPr>
      <w:rPr>
        <w:rFonts w:hint="default"/>
      </w:r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2227ED"/>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9"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F220E60"/>
    <w:multiLevelType w:val="hybridMultilevel"/>
    <w:tmpl w:val="493E3F7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5" w15:restartNumberingAfterBreak="0">
    <w:nsid w:val="1FAC5136"/>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2DA9779B"/>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34" w15:restartNumberingAfterBreak="0">
    <w:nsid w:val="2DCF1156"/>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5" w15:restartNumberingAfterBreak="0">
    <w:nsid w:val="2F102F29"/>
    <w:multiLevelType w:val="hybridMultilevel"/>
    <w:tmpl w:val="9BA6D420"/>
    <w:lvl w:ilvl="0" w:tplc="70A038A2">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321623F8"/>
    <w:multiLevelType w:val="hybridMultilevel"/>
    <w:tmpl w:val="03C2A788"/>
    <w:lvl w:ilvl="0" w:tplc="BF862B1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36702ABB"/>
    <w:multiLevelType w:val="hybridMultilevel"/>
    <w:tmpl w:val="2474E7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3" w15:restartNumberingAfterBreak="0">
    <w:nsid w:val="3B11379C"/>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44"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1674A6E"/>
    <w:multiLevelType w:val="hybridMultilevel"/>
    <w:tmpl w:val="2E0E59E6"/>
    <w:lvl w:ilvl="0" w:tplc="EC088A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3F316E0"/>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8"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0709B8"/>
    <w:multiLevelType w:val="hybridMultilevel"/>
    <w:tmpl w:val="0AC441F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15:restartNumberingAfterBreak="0">
    <w:nsid w:val="49A1622C"/>
    <w:multiLevelType w:val="hybridMultilevel"/>
    <w:tmpl w:val="F438CA1A"/>
    <w:lvl w:ilvl="0" w:tplc="803AD4E2">
      <w:start w:val="1"/>
      <w:numFmt w:val="decimal"/>
      <w:lvlText w:val="§ %1"/>
      <w:lvlJc w:val="left"/>
      <w:pPr>
        <w:tabs>
          <w:tab w:val="num" w:pos="567"/>
        </w:tabs>
        <w:ind w:left="567" w:hanging="567"/>
      </w:pPr>
      <w:rPr>
        <w:rFonts w:hint="default"/>
        <w:b/>
        <w:i w:val="0"/>
        <w:iCs w:val="0"/>
      </w:rPr>
    </w:lvl>
    <w:lvl w:ilvl="1" w:tplc="3B2C6342">
      <w:start w:val="1"/>
      <w:numFmt w:val="lowerLetter"/>
      <w:lvlText w:val="%2)"/>
      <w:lvlJc w:val="left"/>
      <w:pPr>
        <w:tabs>
          <w:tab w:val="num" w:pos="1440"/>
        </w:tabs>
        <w:ind w:left="1440" w:hanging="360"/>
      </w:pPr>
      <w:rPr>
        <w:rFonts w:hint="default"/>
        <w:b w:val="0"/>
        <w:bCs w:val="0"/>
      </w:rPr>
    </w:lvl>
    <w:lvl w:ilvl="2" w:tplc="D94AAAB6">
      <w:start w:val="1"/>
      <w:numFmt w:val="decimal"/>
      <w:lvlText w:val="%3."/>
      <w:lvlJc w:val="left"/>
      <w:pPr>
        <w:tabs>
          <w:tab w:val="num" w:pos="2340"/>
        </w:tabs>
        <w:ind w:left="2340" w:hanging="360"/>
      </w:pPr>
      <w:rPr>
        <w:rFonts w:asciiTheme="minorHAnsi" w:hAnsiTheme="minorHAnsi" w:cs="Tahoma" w:hint="default"/>
        <w:b w:val="0"/>
        <w:bCs w:val="0"/>
        <w:i w:val="0"/>
        <w:iCs w:val="0"/>
        <w:sz w:val="20"/>
        <w:szCs w:val="24"/>
      </w:rPr>
    </w:lvl>
    <w:lvl w:ilvl="3" w:tplc="A3AA2CE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4BFB2E0D"/>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52"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3" w15:restartNumberingAfterBreak="0">
    <w:nsid w:val="4C8E16B1"/>
    <w:multiLevelType w:val="hybridMultilevel"/>
    <w:tmpl w:val="38C4FF4E"/>
    <w:lvl w:ilvl="0" w:tplc="F27E5C8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556EEE"/>
    <w:multiLevelType w:val="hybridMultilevel"/>
    <w:tmpl w:val="BC22DFFE"/>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0"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B1462"/>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62" w15:restartNumberingAfterBreak="0">
    <w:nsid w:val="555315ED"/>
    <w:multiLevelType w:val="multilevel"/>
    <w:tmpl w:val="C1EC2144"/>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63"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D2EB4"/>
    <w:multiLevelType w:val="hybridMultilevel"/>
    <w:tmpl w:val="CECAAE16"/>
    <w:lvl w:ilvl="0" w:tplc="7AF8FD78">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177CCD"/>
    <w:multiLevelType w:val="hybridMultilevel"/>
    <w:tmpl w:val="139CC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8"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9" w15:restartNumberingAfterBreak="0">
    <w:nsid w:val="5C48791E"/>
    <w:multiLevelType w:val="hybridMultilevel"/>
    <w:tmpl w:val="C2B417EA"/>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0"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71"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72" w15:restartNumberingAfterBreak="0">
    <w:nsid w:val="5DF550BF"/>
    <w:multiLevelType w:val="hybridMultilevel"/>
    <w:tmpl w:val="D26AE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04B60C1"/>
    <w:multiLevelType w:val="hybridMultilevel"/>
    <w:tmpl w:val="4C98DD82"/>
    <w:lvl w:ilvl="0" w:tplc="0415000D">
      <w:start w:val="1"/>
      <w:numFmt w:val="bullet"/>
      <w:lvlText w:val=""/>
      <w:lvlJc w:val="left"/>
      <w:pPr>
        <w:ind w:left="851" w:hanging="360"/>
      </w:pPr>
      <w:rPr>
        <w:rFonts w:ascii="Wingdings" w:hAnsi="Wingdings"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77" w15:restartNumberingAfterBreak="0">
    <w:nsid w:val="607E7C74"/>
    <w:multiLevelType w:val="hybridMultilevel"/>
    <w:tmpl w:val="5DC4C0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09457C5"/>
    <w:multiLevelType w:val="hybridMultilevel"/>
    <w:tmpl w:val="FE58F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F4C19D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B509DD"/>
    <w:multiLevelType w:val="singleLevel"/>
    <w:tmpl w:val="5D84F2B2"/>
    <w:lvl w:ilvl="0">
      <w:start w:val="1"/>
      <w:numFmt w:val="lowerLetter"/>
      <w:lvlText w:val="%1)"/>
      <w:lvlJc w:val="left"/>
      <w:pPr>
        <w:ind w:left="1069" w:hanging="360"/>
      </w:pPr>
      <w:rPr>
        <w:rFonts w:cs="Times New Roman" w:hint="default"/>
        <w:b w:val="0"/>
        <w:bCs w:val="0"/>
        <w:i w:val="0"/>
        <w:sz w:val="20"/>
        <w:szCs w:val="20"/>
      </w:rPr>
    </w:lvl>
  </w:abstractNum>
  <w:abstractNum w:abstractNumId="84" w15:restartNumberingAfterBreak="0">
    <w:nsid w:val="699372E6"/>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8"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882EB8"/>
    <w:multiLevelType w:val="hybridMultilevel"/>
    <w:tmpl w:val="47BA1D50"/>
    <w:lvl w:ilvl="0" w:tplc="6A5CAC2A">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lvl>
    <w:lvl w:ilvl="2" w:tplc="CF7C5E3C">
      <w:start w:val="1"/>
      <w:numFmt w:val="decimal"/>
      <w:lvlText w:val="%3."/>
      <w:lvlJc w:val="left"/>
      <w:pPr>
        <w:tabs>
          <w:tab w:val="num" w:pos="2340"/>
        </w:tabs>
        <w:ind w:left="2340" w:hanging="360"/>
      </w:pPr>
      <w:rPr>
        <w:rFonts w:ascii="Calibri" w:hAnsi="Calibri" w:cs="Tahoma" w:hint="default"/>
        <w:sz w:val="20"/>
        <w:szCs w:val="2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6F590A10"/>
    <w:multiLevelType w:val="multilevel"/>
    <w:tmpl w:val="4EDA8254"/>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93"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7" w15:restartNumberingAfterBreak="0">
    <w:nsid w:val="72450043"/>
    <w:multiLevelType w:val="singleLevel"/>
    <w:tmpl w:val="F45E7C78"/>
    <w:lvl w:ilvl="0">
      <w:start w:val="1"/>
      <w:numFmt w:val="decimal"/>
      <w:lvlText w:val="%1."/>
      <w:lvlJc w:val="left"/>
      <w:pPr>
        <w:tabs>
          <w:tab w:val="num" w:pos="360"/>
        </w:tabs>
        <w:ind w:left="360" w:hanging="360"/>
      </w:pPr>
      <w:rPr>
        <w:b w:val="0"/>
      </w:rPr>
    </w:lvl>
  </w:abstractNum>
  <w:abstractNum w:abstractNumId="98"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72FB4848"/>
    <w:multiLevelType w:val="multilevel"/>
    <w:tmpl w:val="7FC8B2B2"/>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18"/>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0"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1"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6AA273C"/>
    <w:multiLevelType w:val="hybridMultilevel"/>
    <w:tmpl w:val="A238BC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6F912E5"/>
    <w:multiLevelType w:val="hybridMultilevel"/>
    <w:tmpl w:val="720A5982"/>
    <w:lvl w:ilvl="0" w:tplc="FC0E33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22390E"/>
    <w:multiLevelType w:val="multilevel"/>
    <w:tmpl w:val="CBA88100"/>
    <w:lvl w:ilvl="0">
      <w:start w:val="1"/>
      <w:numFmt w:val="decimal"/>
      <w:lvlText w:val="%1."/>
      <w:lvlJc w:val="left"/>
      <w:pPr>
        <w:ind w:left="720" w:hanging="360"/>
      </w:pPr>
      <w:rPr>
        <w:rFonts w:hint="default"/>
        <w:b w:val="0"/>
        <w:i w:val="0"/>
      </w:rPr>
    </w:lvl>
    <w:lvl w:ilvl="1">
      <w:start w:val="1"/>
      <w:numFmt w:val="decimal"/>
      <w:isLgl/>
      <w:lvlText w:val="%1.%2."/>
      <w:lvlJc w:val="left"/>
      <w:pPr>
        <w:ind w:left="1004" w:hanging="720"/>
      </w:pPr>
      <w:rPr>
        <w:rFonts w:ascii="Calibri" w:hAnsi="Calibri" w:hint="default"/>
        <w:sz w:val="2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0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8"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81"/>
  </w:num>
  <w:num w:numId="3">
    <w:abstractNumId w:val="42"/>
  </w:num>
  <w:num w:numId="4">
    <w:abstractNumId w:val="52"/>
  </w:num>
  <w:num w:numId="5">
    <w:abstractNumId w:val="74"/>
  </w:num>
  <w:num w:numId="6">
    <w:abstractNumId w:val="75"/>
  </w:num>
  <w:num w:numId="7">
    <w:abstractNumId w:val="17"/>
  </w:num>
  <w:num w:numId="8">
    <w:abstractNumId w:val="94"/>
  </w:num>
  <w:num w:numId="9">
    <w:abstractNumId w:val="80"/>
  </w:num>
  <w:num w:numId="10">
    <w:abstractNumId w:val="100"/>
  </w:num>
  <w:num w:numId="11">
    <w:abstractNumId w:val="8"/>
  </w:num>
  <w:num w:numId="12">
    <w:abstractNumId w:val="0"/>
  </w:num>
  <w:num w:numId="13">
    <w:abstractNumId w:val="68"/>
  </w:num>
  <w:num w:numId="14">
    <w:abstractNumId w:val="105"/>
  </w:num>
  <w:num w:numId="15">
    <w:abstractNumId w:val="24"/>
  </w:num>
  <w:num w:numId="16">
    <w:abstractNumId w:val="56"/>
  </w:num>
  <w:num w:numId="17">
    <w:abstractNumId w:val="64"/>
  </w:num>
  <w:num w:numId="18">
    <w:abstractNumId w:val="2"/>
  </w:num>
  <w:num w:numId="19">
    <w:abstractNumId w:val="19"/>
  </w:num>
  <w:num w:numId="20">
    <w:abstractNumId w:val="107"/>
  </w:num>
  <w:num w:numId="21">
    <w:abstractNumId w:val="93"/>
  </w:num>
  <w:num w:numId="22">
    <w:abstractNumId w:val="46"/>
  </w:num>
  <w:num w:numId="23">
    <w:abstractNumId w:val="70"/>
  </w:num>
  <w:num w:numId="24">
    <w:abstractNumId w:val="23"/>
  </w:num>
  <w:num w:numId="25">
    <w:abstractNumId w:val="28"/>
  </w:num>
  <w:num w:numId="26">
    <w:abstractNumId w:val="82"/>
  </w:num>
  <w:num w:numId="27">
    <w:abstractNumId w:val="88"/>
  </w:num>
  <w:num w:numId="28">
    <w:abstractNumId w:val="89"/>
  </w:num>
  <w:num w:numId="29">
    <w:abstractNumId w:val="85"/>
  </w:num>
  <w:num w:numId="30">
    <w:abstractNumId w:val="15"/>
  </w:num>
  <w:num w:numId="31">
    <w:abstractNumId w:val="26"/>
  </w:num>
  <w:num w:numId="32">
    <w:abstractNumId w:val="86"/>
  </w:num>
  <w:num w:numId="33">
    <w:abstractNumId w:val="22"/>
  </w:num>
  <w:num w:numId="34">
    <w:abstractNumId w:val="1"/>
  </w:num>
  <w:num w:numId="35">
    <w:abstractNumId w:val="68"/>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6">
    <w:abstractNumId w:val="57"/>
  </w:num>
  <w:num w:numId="37">
    <w:abstractNumId w:val="68"/>
  </w:num>
  <w:num w:numId="38">
    <w:abstractNumId w:val="96"/>
  </w:num>
  <w:num w:numId="39">
    <w:abstractNumId w:val="39"/>
  </w:num>
  <w:num w:numId="40">
    <w:abstractNumId w:val="73"/>
  </w:num>
  <w:num w:numId="41">
    <w:abstractNumId w:val="55"/>
  </w:num>
  <w:num w:numId="42">
    <w:abstractNumId w:val="9"/>
  </w:num>
  <w:num w:numId="43">
    <w:abstractNumId w:val="20"/>
  </w:num>
  <w:num w:numId="44">
    <w:abstractNumId w:val="79"/>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7">
    <w:abstractNumId w:val="67"/>
    <w:lvlOverride w:ilvl="0">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0">
    <w:abstractNumId w:val="68"/>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06"/>
  </w:num>
  <w:num w:numId="54">
    <w:abstractNumId w:val="18"/>
  </w:num>
  <w:num w:numId="55">
    <w:abstractNumId w:val="58"/>
  </w:num>
  <w:num w:numId="56">
    <w:abstractNumId w:val="41"/>
  </w:num>
  <w:num w:numId="57">
    <w:abstractNumId w:val="54"/>
  </w:num>
  <w:num w:numId="58">
    <w:abstractNumId w:val="65"/>
  </w:num>
  <w:num w:numId="59">
    <w:abstractNumId w:val="91"/>
  </w:num>
  <w:num w:numId="60">
    <w:abstractNumId w:val="35"/>
  </w:num>
  <w:num w:numId="61">
    <w:abstractNumId w:val="44"/>
  </w:num>
  <w:num w:numId="62">
    <w:abstractNumId w:val="68"/>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63">
    <w:abstractNumId w:val="68"/>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64">
    <w:abstractNumId w:val="68"/>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65">
    <w:abstractNumId w:val="16"/>
  </w:num>
  <w:num w:numId="66">
    <w:abstractNumId w:val="77"/>
  </w:num>
  <w:num w:numId="67">
    <w:abstractNumId w:val="101"/>
  </w:num>
  <w:num w:numId="68">
    <w:abstractNumId w:val="12"/>
  </w:num>
  <w:num w:numId="69">
    <w:abstractNumId w:val="71"/>
  </w:num>
  <w:num w:numId="70">
    <w:abstractNumId w:val="83"/>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num>
  <w:num w:numId="73">
    <w:abstractNumId w:val="43"/>
  </w:num>
  <w:num w:numId="74">
    <w:abstractNumId w:val="59"/>
  </w:num>
  <w:num w:numId="75">
    <w:abstractNumId w:val="34"/>
  </w:num>
  <w:num w:numId="76">
    <w:abstractNumId w:val="66"/>
  </w:num>
  <w:num w:numId="77">
    <w:abstractNumId w:val="53"/>
  </w:num>
  <w:num w:numId="78">
    <w:abstractNumId w:val="37"/>
  </w:num>
  <w:num w:numId="79">
    <w:abstractNumId w:val="78"/>
  </w:num>
  <w:num w:numId="80">
    <w:abstractNumId w:val="49"/>
  </w:num>
  <w:num w:numId="81">
    <w:abstractNumId w:val="76"/>
  </w:num>
  <w:num w:numId="82">
    <w:abstractNumId w:val="11"/>
  </w:num>
  <w:num w:numId="83">
    <w:abstractNumId w:val="21"/>
  </w:num>
  <w:num w:numId="84">
    <w:abstractNumId w:val="72"/>
  </w:num>
  <w:num w:numId="85">
    <w:abstractNumId w:val="40"/>
  </w:num>
  <w:num w:numId="86">
    <w:abstractNumId w:val="25"/>
  </w:num>
  <w:num w:numId="87">
    <w:abstractNumId w:val="84"/>
  </w:num>
  <w:num w:numId="88">
    <w:abstractNumId w:val="27"/>
  </w:num>
  <w:num w:numId="89">
    <w:abstractNumId w:val="104"/>
  </w:num>
  <w:num w:numId="90">
    <w:abstractNumId w:val="10"/>
  </w:num>
  <w:num w:numId="91">
    <w:abstractNumId w:val="47"/>
  </w:num>
  <w:num w:numId="92">
    <w:abstractNumId w:val="48"/>
  </w:num>
  <w:num w:numId="93">
    <w:abstractNumId w:val="31"/>
  </w:num>
  <w:num w:numId="94">
    <w:abstractNumId w:val="103"/>
  </w:num>
  <w:num w:numId="9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num>
  <w:num w:numId="97">
    <w:abstractNumId w:val="108"/>
  </w:num>
  <w:num w:numId="98">
    <w:abstractNumId w:val="60"/>
  </w:num>
  <w:num w:numId="99">
    <w:abstractNumId w:val="97"/>
  </w:num>
  <w:num w:numId="100">
    <w:abstractNumId w:val="50"/>
  </w:num>
  <w:num w:numId="101">
    <w:abstractNumId w:val="90"/>
  </w:num>
  <w:num w:numId="102">
    <w:abstractNumId w:val="69"/>
  </w:num>
  <w:num w:numId="103">
    <w:abstractNumId w:val="99"/>
  </w:num>
  <w:num w:numId="104">
    <w:abstractNumId w:val="51"/>
  </w:num>
  <w:num w:numId="105">
    <w:abstractNumId w:val="61"/>
  </w:num>
  <w:num w:numId="106">
    <w:abstractNumId w:val="102"/>
  </w:num>
  <w:num w:numId="107">
    <w:abstractNumId w:val="62"/>
  </w:num>
  <w:num w:numId="108">
    <w:abstractNumId w:val="13"/>
  </w:num>
  <w:num w:numId="109">
    <w:abstractNumId w:val="33"/>
  </w:num>
  <w:num w:numId="110">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8E3"/>
    <w:rsid w:val="000478E6"/>
    <w:rsid w:val="00050834"/>
    <w:rsid w:val="00050E12"/>
    <w:rsid w:val="000512C8"/>
    <w:rsid w:val="00051802"/>
    <w:rsid w:val="0005286B"/>
    <w:rsid w:val="00052904"/>
    <w:rsid w:val="00052E5B"/>
    <w:rsid w:val="000549C1"/>
    <w:rsid w:val="00055988"/>
    <w:rsid w:val="00055ABB"/>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71B8"/>
    <w:rsid w:val="00070364"/>
    <w:rsid w:val="0007053A"/>
    <w:rsid w:val="0007096A"/>
    <w:rsid w:val="000711E4"/>
    <w:rsid w:val="0007204A"/>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41F6"/>
    <w:rsid w:val="0018470D"/>
    <w:rsid w:val="00184F49"/>
    <w:rsid w:val="00185A35"/>
    <w:rsid w:val="0018708D"/>
    <w:rsid w:val="00187365"/>
    <w:rsid w:val="001901D4"/>
    <w:rsid w:val="001902F7"/>
    <w:rsid w:val="00190720"/>
    <w:rsid w:val="00190874"/>
    <w:rsid w:val="00191291"/>
    <w:rsid w:val="00191BD7"/>
    <w:rsid w:val="00192BB3"/>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305A"/>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6A5A"/>
    <w:rsid w:val="001E6EDE"/>
    <w:rsid w:val="001E721D"/>
    <w:rsid w:val="001E7836"/>
    <w:rsid w:val="001E7CFE"/>
    <w:rsid w:val="001F03A5"/>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32A4"/>
    <w:rsid w:val="002035BC"/>
    <w:rsid w:val="002039D0"/>
    <w:rsid w:val="00203C26"/>
    <w:rsid w:val="002053A2"/>
    <w:rsid w:val="00206B14"/>
    <w:rsid w:val="00210823"/>
    <w:rsid w:val="00211590"/>
    <w:rsid w:val="00211E4E"/>
    <w:rsid w:val="00211FE3"/>
    <w:rsid w:val="00212847"/>
    <w:rsid w:val="002128A3"/>
    <w:rsid w:val="00213E42"/>
    <w:rsid w:val="0021529E"/>
    <w:rsid w:val="0021631B"/>
    <w:rsid w:val="002163FC"/>
    <w:rsid w:val="00216A81"/>
    <w:rsid w:val="00216CA8"/>
    <w:rsid w:val="00217779"/>
    <w:rsid w:val="0022089D"/>
    <w:rsid w:val="0022090F"/>
    <w:rsid w:val="00220AB9"/>
    <w:rsid w:val="00221091"/>
    <w:rsid w:val="00221584"/>
    <w:rsid w:val="0022176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91BCA"/>
    <w:rsid w:val="0029296E"/>
    <w:rsid w:val="0029314D"/>
    <w:rsid w:val="00293A3C"/>
    <w:rsid w:val="00293EEC"/>
    <w:rsid w:val="0029439C"/>
    <w:rsid w:val="00294446"/>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B08"/>
    <w:rsid w:val="002C6541"/>
    <w:rsid w:val="002C6609"/>
    <w:rsid w:val="002C6E15"/>
    <w:rsid w:val="002C6FFC"/>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514E"/>
    <w:rsid w:val="002F53C8"/>
    <w:rsid w:val="002F5BCA"/>
    <w:rsid w:val="002F616A"/>
    <w:rsid w:val="002F69B0"/>
    <w:rsid w:val="002F7731"/>
    <w:rsid w:val="00300781"/>
    <w:rsid w:val="003008F6"/>
    <w:rsid w:val="003009CF"/>
    <w:rsid w:val="0030150A"/>
    <w:rsid w:val="00301518"/>
    <w:rsid w:val="00303264"/>
    <w:rsid w:val="00304CAE"/>
    <w:rsid w:val="003064E1"/>
    <w:rsid w:val="00306EEA"/>
    <w:rsid w:val="003102F4"/>
    <w:rsid w:val="00311D00"/>
    <w:rsid w:val="00311E77"/>
    <w:rsid w:val="003125D4"/>
    <w:rsid w:val="00312BA9"/>
    <w:rsid w:val="003146B7"/>
    <w:rsid w:val="00314DFF"/>
    <w:rsid w:val="00316554"/>
    <w:rsid w:val="003169C5"/>
    <w:rsid w:val="0031714A"/>
    <w:rsid w:val="00320CA9"/>
    <w:rsid w:val="00320DB6"/>
    <w:rsid w:val="003224C8"/>
    <w:rsid w:val="00322B62"/>
    <w:rsid w:val="00322EA5"/>
    <w:rsid w:val="0032342C"/>
    <w:rsid w:val="00324933"/>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062"/>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5DAE"/>
    <w:rsid w:val="00376731"/>
    <w:rsid w:val="003770C0"/>
    <w:rsid w:val="00377BFB"/>
    <w:rsid w:val="0038133B"/>
    <w:rsid w:val="00381B53"/>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598"/>
    <w:rsid w:val="003B2195"/>
    <w:rsid w:val="003B2C48"/>
    <w:rsid w:val="003B3896"/>
    <w:rsid w:val="003B4B4F"/>
    <w:rsid w:val="003B62F1"/>
    <w:rsid w:val="003B7316"/>
    <w:rsid w:val="003B7B34"/>
    <w:rsid w:val="003B7EA3"/>
    <w:rsid w:val="003C205B"/>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EDD"/>
    <w:rsid w:val="00416BA1"/>
    <w:rsid w:val="004176A9"/>
    <w:rsid w:val="00417A1B"/>
    <w:rsid w:val="00417C64"/>
    <w:rsid w:val="004208E9"/>
    <w:rsid w:val="00420A99"/>
    <w:rsid w:val="00420B40"/>
    <w:rsid w:val="00420D5F"/>
    <w:rsid w:val="004217A5"/>
    <w:rsid w:val="00422230"/>
    <w:rsid w:val="00423DDE"/>
    <w:rsid w:val="00424024"/>
    <w:rsid w:val="004240A4"/>
    <w:rsid w:val="0042533C"/>
    <w:rsid w:val="004257A9"/>
    <w:rsid w:val="00425919"/>
    <w:rsid w:val="00426A0F"/>
    <w:rsid w:val="00426B5F"/>
    <w:rsid w:val="00427E93"/>
    <w:rsid w:val="00427FA6"/>
    <w:rsid w:val="00430B6C"/>
    <w:rsid w:val="0043131C"/>
    <w:rsid w:val="00431472"/>
    <w:rsid w:val="0043263B"/>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EC"/>
    <w:rsid w:val="00470FF3"/>
    <w:rsid w:val="004712E1"/>
    <w:rsid w:val="00471D8E"/>
    <w:rsid w:val="00473607"/>
    <w:rsid w:val="00477090"/>
    <w:rsid w:val="004779FF"/>
    <w:rsid w:val="00477CB7"/>
    <w:rsid w:val="004804D5"/>
    <w:rsid w:val="004804DB"/>
    <w:rsid w:val="004805D5"/>
    <w:rsid w:val="00480797"/>
    <w:rsid w:val="00480E2E"/>
    <w:rsid w:val="0048103D"/>
    <w:rsid w:val="00481668"/>
    <w:rsid w:val="00481F7F"/>
    <w:rsid w:val="00482838"/>
    <w:rsid w:val="00482C92"/>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713D"/>
    <w:rsid w:val="004A7198"/>
    <w:rsid w:val="004A7495"/>
    <w:rsid w:val="004B0CD1"/>
    <w:rsid w:val="004B101F"/>
    <w:rsid w:val="004B10E0"/>
    <w:rsid w:val="004B1DCE"/>
    <w:rsid w:val="004B34F1"/>
    <w:rsid w:val="004B416A"/>
    <w:rsid w:val="004B437F"/>
    <w:rsid w:val="004B48CB"/>
    <w:rsid w:val="004B574D"/>
    <w:rsid w:val="004B5B19"/>
    <w:rsid w:val="004B6660"/>
    <w:rsid w:val="004B7067"/>
    <w:rsid w:val="004B76F6"/>
    <w:rsid w:val="004B77B1"/>
    <w:rsid w:val="004B7E05"/>
    <w:rsid w:val="004C1460"/>
    <w:rsid w:val="004C1730"/>
    <w:rsid w:val="004C1ECA"/>
    <w:rsid w:val="004C334F"/>
    <w:rsid w:val="004C3C42"/>
    <w:rsid w:val="004C45DE"/>
    <w:rsid w:val="004C47EF"/>
    <w:rsid w:val="004C4AD8"/>
    <w:rsid w:val="004C4F18"/>
    <w:rsid w:val="004C522B"/>
    <w:rsid w:val="004C65A0"/>
    <w:rsid w:val="004C6A84"/>
    <w:rsid w:val="004C7F2E"/>
    <w:rsid w:val="004D12DC"/>
    <w:rsid w:val="004D192F"/>
    <w:rsid w:val="004D4924"/>
    <w:rsid w:val="004D5200"/>
    <w:rsid w:val="004D7208"/>
    <w:rsid w:val="004D73CB"/>
    <w:rsid w:val="004D7ADC"/>
    <w:rsid w:val="004E071D"/>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2168"/>
    <w:rsid w:val="004F2FBA"/>
    <w:rsid w:val="004F36F0"/>
    <w:rsid w:val="004F3B9D"/>
    <w:rsid w:val="004F3C9D"/>
    <w:rsid w:val="004F5158"/>
    <w:rsid w:val="004F5B1B"/>
    <w:rsid w:val="004F6632"/>
    <w:rsid w:val="004F6DE8"/>
    <w:rsid w:val="004F7F27"/>
    <w:rsid w:val="00500EF5"/>
    <w:rsid w:val="00501D0C"/>
    <w:rsid w:val="00502D37"/>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EED"/>
    <w:rsid w:val="005138AB"/>
    <w:rsid w:val="00513B68"/>
    <w:rsid w:val="005144DD"/>
    <w:rsid w:val="00514728"/>
    <w:rsid w:val="005148A5"/>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A6D"/>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B74"/>
    <w:rsid w:val="00590EE3"/>
    <w:rsid w:val="00591DE3"/>
    <w:rsid w:val="00591E72"/>
    <w:rsid w:val="005932B8"/>
    <w:rsid w:val="005934C9"/>
    <w:rsid w:val="00593A65"/>
    <w:rsid w:val="00593B2C"/>
    <w:rsid w:val="00593E83"/>
    <w:rsid w:val="0059453C"/>
    <w:rsid w:val="00594DDC"/>
    <w:rsid w:val="00595AAC"/>
    <w:rsid w:val="00595F6E"/>
    <w:rsid w:val="00596708"/>
    <w:rsid w:val="00596CFA"/>
    <w:rsid w:val="005978F7"/>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711E"/>
    <w:rsid w:val="005E7E3C"/>
    <w:rsid w:val="005F04F5"/>
    <w:rsid w:val="005F18C7"/>
    <w:rsid w:val="005F1F86"/>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215E"/>
    <w:rsid w:val="006227F2"/>
    <w:rsid w:val="006227FB"/>
    <w:rsid w:val="006238B8"/>
    <w:rsid w:val="00623DC7"/>
    <w:rsid w:val="00623EEC"/>
    <w:rsid w:val="00626212"/>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FF7"/>
    <w:rsid w:val="0064072B"/>
    <w:rsid w:val="00641F3A"/>
    <w:rsid w:val="00643511"/>
    <w:rsid w:val="00643628"/>
    <w:rsid w:val="00644FF6"/>
    <w:rsid w:val="00645532"/>
    <w:rsid w:val="00645F46"/>
    <w:rsid w:val="0064680A"/>
    <w:rsid w:val="00646969"/>
    <w:rsid w:val="00646C54"/>
    <w:rsid w:val="00646E73"/>
    <w:rsid w:val="00647752"/>
    <w:rsid w:val="00647E27"/>
    <w:rsid w:val="00650762"/>
    <w:rsid w:val="006507D9"/>
    <w:rsid w:val="006507FA"/>
    <w:rsid w:val="00651393"/>
    <w:rsid w:val="006513DD"/>
    <w:rsid w:val="006523CC"/>
    <w:rsid w:val="006525E2"/>
    <w:rsid w:val="006531E0"/>
    <w:rsid w:val="00654219"/>
    <w:rsid w:val="0065462C"/>
    <w:rsid w:val="00656AFF"/>
    <w:rsid w:val="00656FFC"/>
    <w:rsid w:val="006570BD"/>
    <w:rsid w:val="00657FAB"/>
    <w:rsid w:val="00660305"/>
    <w:rsid w:val="00660917"/>
    <w:rsid w:val="006612F6"/>
    <w:rsid w:val="006618B2"/>
    <w:rsid w:val="00661B0F"/>
    <w:rsid w:val="00662754"/>
    <w:rsid w:val="00662C0C"/>
    <w:rsid w:val="00662C96"/>
    <w:rsid w:val="00663A5A"/>
    <w:rsid w:val="00663D54"/>
    <w:rsid w:val="00665199"/>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72EE"/>
    <w:rsid w:val="00687BAF"/>
    <w:rsid w:val="00690E69"/>
    <w:rsid w:val="00691E63"/>
    <w:rsid w:val="00691EDA"/>
    <w:rsid w:val="00692264"/>
    <w:rsid w:val="006939EE"/>
    <w:rsid w:val="00693D7A"/>
    <w:rsid w:val="00693F07"/>
    <w:rsid w:val="0069424F"/>
    <w:rsid w:val="0069505D"/>
    <w:rsid w:val="00696C2D"/>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E97"/>
    <w:rsid w:val="006F12D6"/>
    <w:rsid w:val="006F1920"/>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A5A"/>
    <w:rsid w:val="00722BE9"/>
    <w:rsid w:val="00723A77"/>
    <w:rsid w:val="00723FAC"/>
    <w:rsid w:val="00724A5F"/>
    <w:rsid w:val="00725210"/>
    <w:rsid w:val="00725A76"/>
    <w:rsid w:val="00725D4E"/>
    <w:rsid w:val="00725D56"/>
    <w:rsid w:val="00726A48"/>
    <w:rsid w:val="00726CB8"/>
    <w:rsid w:val="0072777C"/>
    <w:rsid w:val="007305D5"/>
    <w:rsid w:val="00730C19"/>
    <w:rsid w:val="00731107"/>
    <w:rsid w:val="007323FB"/>
    <w:rsid w:val="0073247F"/>
    <w:rsid w:val="00732D19"/>
    <w:rsid w:val="00734B64"/>
    <w:rsid w:val="00734DC0"/>
    <w:rsid w:val="00734DD3"/>
    <w:rsid w:val="00734FAD"/>
    <w:rsid w:val="00735273"/>
    <w:rsid w:val="00737AE7"/>
    <w:rsid w:val="00737E54"/>
    <w:rsid w:val="007426B9"/>
    <w:rsid w:val="00743633"/>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2097"/>
    <w:rsid w:val="007620DD"/>
    <w:rsid w:val="007620F4"/>
    <w:rsid w:val="0076237B"/>
    <w:rsid w:val="0076248F"/>
    <w:rsid w:val="007624DC"/>
    <w:rsid w:val="007627DA"/>
    <w:rsid w:val="00762B13"/>
    <w:rsid w:val="00763F63"/>
    <w:rsid w:val="00763FF1"/>
    <w:rsid w:val="00764147"/>
    <w:rsid w:val="00765EB5"/>
    <w:rsid w:val="00767FF3"/>
    <w:rsid w:val="007704C2"/>
    <w:rsid w:val="00770782"/>
    <w:rsid w:val="007711F2"/>
    <w:rsid w:val="007724A3"/>
    <w:rsid w:val="0077266A"/>
    <w:rsid w:val="007730EE"/>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3C9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224C"/>
    <w:rsid w:val="007924A4"/>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B77B0"/>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34DF"/>
    <w:rsid w:val="008D35DE"/>
    <w:rsid w:val="008D4183"/>
    <w:rsid w:val="008D4423"/>
    <w:rsid w:val="008D4F1C"/>
    <w:rsid w:val="008D6DE2"/>
    <w:rsid w:val="008D702A"/>
    <w:rsid w:val="008D76F2"/>
    <w:rsid w:val="008E104B"/>
    <w:rsid w:val="008E131C"/>
    <w:rsid w:val="008E2882"/>
    <w:rsid w:val="008E339C"/>
    <w:rsid w:val="008E3763"/>
    <w:rsid w:val="008E381B"/>
    <w:rsid w:val="008E3B53"/>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D03"/>
    <w:rsid w:val="008F52C7"/>
    <w:rsid w:val="008F668B"/>
    <w:rsid w:val="008F692F"/>
    <w:rsid w:val="008F7881"/>
    <w:rsid w:val="009005CE"/>
    <w:rsid w:val="00900712"/>
    <w:rsid w:val="00900A21"/>
    <w:rsid w:val="00901A6D"/>
    <w:rsid w:val="00902182"/>
    <w:rsid w:val="00903114"/>
    <w:rsid w:val="00903861"/>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F8E"/>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46BB"/>
    <w:rsid w:val="009C4E28"/>
    <w:rsid w:val="009C5355"/>
    <w:rsid w:val="009C5473"/>
    <w:rsid w:val="009C5633"/>
    <w:rsid w:val="009C589C"/>
    <w:rsid w:val="009C5D99"/>
    <w:rsid w:val="009C6242"/>
    <w:rsid w:val="009C6281"/>
    <w:rsid w:val="009C6C6D"/>
    <w:rsid w:val="009C722E"/>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87C"/>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20C5"/>
    <w:rsid w:val="00A8218E"/>
    <w:rsid w:val="00A82B71"/>
    <w:rsid w:val="00A84884"/>
    <w:rsid w:val="00A84987"/>
    <w:rsid w:val="00A84EBD"/>
    <w:rsid w:val="00A858A5"/>
    <w:rsid w:val="00A858B3"/>
    <w:rsid w:val="00A85B80"/>
    <w:rsid w:val="00A85F5B"/>
    <w:rsid w:val="00A86A8F"/>
    <w:rsid w:val="00A86FBC"/>
    <w:rsid w:val="00A87719"/>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61D2"/>
    <w:rsid w:val="00AD7687"/>
    <w:rsid w:val="00AD79E7"/>
    <w:rsid w:val="00AE00EF"/>
    <w:rsid w:val="00AE07EC"/>
    <w:rsid w:val="00AE0CAC"/>
    <w:rsid w:val="00AE16E9"/>
    <w:rsid w:val="00AE1854"/>
    <w:rsid w:val="00AE1B40"/>
    <w:rsid w:val="00AE2164"/>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20CC0"/>
    <w:rsid w:val="00B20D01"/>
    <w:rsid w:val="00B21141"/>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BD6"/>
    <w:rsid w:val="00B51D64"/>
    <w:rsid w:val="00B52A02"/>
    <w:rsid w:val="00B52A8B"/>
    <w:rsid w:val="00B535E5"/>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FE"/>
    <w:rsid w:val="00BA0C27"/>
    <w:rsid w:val="00BA0FC4"/>
    <w:rsid w:val="00BA1328"/>
    <w:rsid w:val="00BA1B97"/>
    <w:rsid w:val="00BA372B"/>
    <w:rsid w:val="00BA3B7B"/>
    <w:rsid w:val="00BA4B76"/>
    <w:rsid w:val="00BA4BDD"/>
    <w:rsid w:val="00BA59BD"/>
    <w:rsid w:val="00BA660E"/>
    <w:rsid w:val="00BA6A81"/>
    <w:rsid w:val="00BA6FEB"/>
    <w:rsid w:val="00BA76CB"/>
    <w:rsid w:val="00BB1588"/>
    <w:rsid w:val="00BB235B"/>
    <w:rsid w:val="00BB246D"/>
    <w:rsid w:val="00BB2526"/>
    <w:rsid w:val="00BB2B46"/>
    <w:rsid w:val="00BB3775"/>
    <w:rsid w:val="00BB3A2F"/>
    <w:rsid w:val="00BB43CF"/>
    <w:rsid w:val="00BB4911"/>
    <w:rsid w:val="00BB5CC8"/>
    <w:rsid w:val="00BB5EA2"/>
    <w:rsid w:val="00BB65B1"/>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60D8"/>
    <w:rsid w:val="00BD7D0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AC5"/>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3AC1"/>
    <w:rsid w:val="00C63FE2"/>
    <w:rsid w:val="00C645B7"/>
    <w:rsid w:val="00C64B33"/>
    <w:rsid w:val="00C65854"/>
    <w:rsid w:val="00C6600E"/>
    <w:rsid w:val="00C66156"/>
    <w:rsid w:val="00C666F9"/>
    <w:rsid w:val="00C670D6"/>
    <w:rsid w:val="00C673E4"/>
    <w:rsid w:val="00C67782"/>
    <w:rsid w:val="00C67BF7"/>
    <w:rsid w:val="00C7030F"/>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642C"/>
    <w:rsid w:val="00CA6E6A"/>
    <w:rsid w:val="00CA7F92"/>
    <w:rsid w:val="00CB0A3D"/>
    <w:rsid w:val="00CB2052"/>
    <w:rsid w:val="00CB2744"/>
    <w:rsid w:val="00CB3268"/>
    <w:rsid w:val="00CB35F2"/>
    <w:rsid w:val="00CB447C"/>
    <w:rsid w:val="00CB4B13"/>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701E"/>
    <w:rsid w:val="00D4733E"/>
    <w:rsid w:val="00D4734B"/>
    <w:rsid w:val="00D54131"/>
    <w:rsid w:val="00D54482"/>
    <w:rsid w:val="00D54DC4"/>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E0000F"/>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BF9"/>
    <w:rsid w:val="00E64ECC"/>
    <w:rsid w:val="00E654CA"/>
    <w:rsid w:val="00E65F72"/>
    <w:rsid w:val="00E6625C"/>
    <w:rsid w:val="00E66D8D"/>
    <w:rsid w:val="00E6752C"/>
    <w:rsid w:val="00E67985"/>
    <w:rsid w:val="00E67ABD"/>
    <w:rsid w:val="00E67CD7"/>
    <w:rsid w:val="00E70DD9"/>
    <w:rsid w:val="00E71338"/>
    <w:rsid w:val="00E71423"/>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593"/>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31CB"/>
    <w:rsid w:val="00EC327D"/>
    <w:rsid w:val="00EC3FF8"/>
    <w:rsid w:val="00EC5247"/>
    <w:rsid w:val="00EC597F"/>
    <w:rsid w:val="00EC63BE"/>
    <w:rsid w:val="00EC68F8"/>
    <w:rsid w:val="00EC6A11"/>
    <w:rsid w:val="00EC7264"/>
    <w:rsid w:val="00EC741A"/>
    <w:rsid w:val="00ED0205"/>
    <w:rsid w:val="00ED02E3"/>
    <w:rsid w:val="00ED18FA"/>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376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3FB1"/>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AC2"/>
    <w:rsid w:val="00F67426"/>
    <w:rsid w:val="00F6794D"/>
    <w:rsid w:val="00F67B68"/>
    <w:rsid w:val="00F705DB"/>
    <w:rsid w:val="00F711B3"/>
    <w:rsid w:val="00F72FBC"/>
    <w:rsid w:val="00F7359A"/>
    <w:rsid w:val="00F73C69"/>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FB"/>
    <w:rsid w:val="00FB0F0C"/>
    <w:rsid w:val="00FB0FAE"/>
    <w:rsid w:val="00FB13CB"/>
    <w:rsid w:val="00FB2973"/>
    <w:rsid w:val="00FB3137"/>
    <w:rsid w:val="00FB3C53"/>
    <w:rsid w:val="00FB3E2E"/>
    <w:rsid w:val="00FB73EE"/>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7"/>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7"/>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8"/>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1"/>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3"/>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3"/>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3"/>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3"/>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3"/>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3"/>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3"/>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3"/>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3"/>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4"/>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5"/>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6"/>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29"/>
      </w:numPr>
    </w:pPr>
  </w:style>
  <w:style w:type="numbering" w:customStyle="1" w:styleId="Tyturozdziau">
    <w:name w:val="Tytuł rozdziału"/>
    <w:basedOn w:val="Bezlisty"/>
    <w:uiPriority w:val="99"/>
    <w:rsid w:val="00FD19C5"/>
    <w:pPr>
      <w:numPr>
        <w:numId w:val="30"/>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7"/>
      </w:numPr>
    </w:pPr>
  </w:style>
  <w:style w:type="numbering" w:customStyle="1" w:styleId="Tyturozdziau1">
    <w:name w:val="Tytuł rozdziału1"/>
    <w:basedOn w:val="Bezlisty"/>
    <w:uiPriority w:val="99"/>
    <w:rsid w:val="00FD19C5"/>
    <w:pPr>
      <w:numPr>
        <w:numId w:val="28"/>
      </w:numPr>
    </w:pPr>
  </w:style>
  <w:style w:type="numbering" w:customStyle="1" w:styleId="Styl21">
    <w:name w:val="Styl21"/>
    <w:uiPriority w:val="99"/>
    <w:rsid w:val="00FD19C5"/>
    <w:pPr>
      <w:numPr>
        <w:numId w:val="33"/>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1"/>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0"/>
      </w:numPr>
    </w:pPr>
  </w:style>
  <w:style w:type="numbering" w:customStyle="1" w:styleId="Tyturozdziau3">
    <w:name w:val="Tytuł rozdziału3"/>
    <w:basedOn w:val="Bezlisty"/>
    <w:uiPriority w:val="99"/>
    <w:rsid w:val="00FD19C5"/>
    <w:pPr>
      <w:numPr>
        <w:numId w:val="19"/>
      </w:numPr>
    </w:pPr>
  </w:style>
  <w:style w:type="numbering" w:customStyle="1" w:styleId="Styl22">
    <w:name w:val="Styl22"/>
    <w:uiPriority w:val="99"/>
    <w:rsid w:val="00FD19C5"/>
    <w:pPr>
      <w:numPr>
        <w:numId w:val="22"/>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2"/>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4"/>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2">
    <w:name w:val="Styl212"/>
    <w:rsid w:val="004B0CD1"/>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3.xml><?xml version="1.0" encoding="utf-8"?>
<ds:datastoreItem xmlns:ds="http://schemas.openxmlformats.org/officeDocument/2006/customXml" ds:itemID="{E124FA78-227B-4BD2-9216-507D3DB1C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897C05-4B81-436D-B9FB-C1449E543A09}">
  <ds:schemaRefs>
    <ds:schemaRef ds:uri="http://schemas.openxmlformats.org/officeDocument/2006/bibliography"/>
  </ds:schemaRefs>
</ds:datastoreItem>
</file>

<file path=customXml/itemProps5.xml><?xml version="1.0" encoding="utf-8"?>
<ds:datastoreItem xmlns:ds="http://schemas.openxmlformats.org/officeDocument/2006/customXml" ds:itemID="{C9DE914C-BEC5-4FD7-94F1-6F3B6E69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3140</Words>
  <Characters>18843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Baczkowski Michał</cp:lastModifiedBy>
  <cp:revision>2</cp:revision>
  <cp:lastPrinted>2022-02-18T11:07:00Z</cp:lastPrinted>
  <dcterms:created xsi:type="dcterms:W3CDTF">2022-02-18T11:12:00Z</dcterms:created>
  <dcterms:modified xsi:type="dcterms:W3CDTF">2022-02-18T11:12:00Z</dcterms:modified>
</cp:coreProperties>
</file>